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302D">
      <w:pPr>
        <w:pStyle w:val="a4"/>
        <w:shd w:val="clear" w:color="auto" w:fill="auto"/>
        <w:spacing w:after="260" w:line="240" w:lineRule="auto"/>
        <w:ind w:left="560" w:firstLine="0"/>
        <w:jc w:val="center"/>
      </w:pPr>
      <w:r>
        <w:rPr>
          <w:rStyle w:val="1"/>
          <w:b/>
          <w:bCs/>
          <w:color w:val="000000"/>
        </w:rPr>
        <w:t>ФЕДЕРАЛЬНОЕ АГЕНТСТВО</w:t>
      </w:r>
    </w:p>
    <w:p w:rsidR="00000000" w:rsidRDefault="0014302D">
      <w:pPr>
        <w:pStyle w:val="a4"/>
        <w:shd w:val="clear" w:color="auto" w:fill="auto"/>
        <w:spacing w:after="620" w:line="240" w:lineRule="auto"/>
        <w:ind w:left="560" w:firstLine="0"/>
        <w:jc w:val="center"/>
      </w:pPr>
      <w:r>
        <w:rPr>
          <w:rStyle w:val="1"/>
          <w:b/>
          <w:bCs/>
          <w:color w:val="000000"/>
        </w:rPr>
        <w:t>ПО ТЕХНИЧЕСКОМУ РЕГУЛИРОВАНИЮ И МЕТРОЛОГИИ</w:t>
      </w:r>
    </w:p>
    <w:p w:rsidR="00000000" w:rsidRDefault="006E3BBE">
      <w:pPr>
        <w:pStyle w:val="11"/>
        <w:keepNext/>
        <w:keepLines/>
        <w:shd w:val="clear" w:color="auto" w:fill="auto"/>
      </w:pPr>
      <w:r>
        <w:rPr>
          <w:noProof/>
        </w:rPr>
        <w:drawing>
          <wp:anchor distT="0" distB="0" distL="114300" distR="2914650" simplePos="0" relativeHeight="251658240" behindDoc="1" locked="0" layoutInCell="1" allowOverlap="1">
            <wp:simplePos x="0" y="0"/>
            <wp:positionH relativeFrom="margin">
              <wp:posOffset>-314325</wp:posOffset>
            </wp:positionH>
            <wp:positionV relativeFrom="paragraph">
              <wp:posOffset>152400</wp:posOffset>
            </wp:positionV>
            <wp:extent cx="1223010" cy="93154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30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4.9pt;margin-top:17.85pt;width:147.15pt;height:58.05pt;z-index:-251657216;mso-wrap-distance-left:178.65pt;mso-wrap-distance-top:5.85pt;mso-wrap-distance-bottom:9.45pt;mso-position-horizontal-relative:margin;mso-position-vertical-relative:text" filled="f" stroked="f">
            <v:textbox style="mso-fit-shape-to-text:t" inset="0,0,0,0">
              <w:txbxContent>
                <w:p w:rsidR="00000000" w:rsidRDefault="0014302D">
                  <w:pPr>
                    <w:pStyle w:val="40"/>
                    <w:shd w:val="clear" w:color="auto" w:fill="auto"/>
                    <w:ind w:left="0"/>
                    <w:jc w:val="left"/>
                  </w:pPr>
                  <w:r>
                    <w:rPr>
                      <w:rStyle w:val="4"/>
                      <w:b/>
                      <w:bCs/>
                      <w:color w:val="000000"/>
                    </w:rPr>
                    <w:t>НАЦИОНАЛЬНЫЙ</w:t>
                  </w:r>
                </w:p>
                <w:p w:rsidR="00000000" w:rsidRDefault="0014302D">
                  <w:pPr>
                    <w:pStyle w:val="40"/>
                    <w:shd w:val="clear" w:color="auto" w:fill="auto"/>
                    <w:ind w:left="0"/>
                  </w:pPr>
                  <w:r>
                    <w:rPr>
                      <w:rStyle w:val="4"/>
                      <w:b/>
                      <w:bCs/>
                      <w:color w:val="000000"/>
                    </w:rPr>
                    <w:t>СТАНДАРТ</w:t>
                  </w:r>
                </w:p>
                <w:p w:rsidR="00000000" w:rsidRDefault="0014302D">
                  <w:pPr>
                    <w:pStyle w:val="40"/>
                    <w:shd w:val="clear" w:color="auto" w:fill="auto"/>
                    <w:ind w:left="300"/>
                    <w:jc w:val="left"/>
                  </w:pPr>
                  <w:r>
                    <w:rPr>
                      <w:rStyle w:val="4"/>
                      <w:b/>
                      <w:bCs/>
                      <w:color w:val="000000"/>
                    </w:rPr>
                    <w:t>РОССИЙСКОЙ</w:t>
                  </w:r>
                </w:p>
                <w:p w:rsidR="00000000" w:rsidRDefault="0014302D">
                  <w:pPr>
                    <w:pStyle w:val="40"/>
                    <w:shd w:val="clear" w:color="auto" w:fill="auto"/>
                    <w:ind w:left="0"/>
                  </w:pPr>
                  <w:r>
                    <w:rPr>
                      <w:rStyle w:val="4"/>
                      <w:b/>
                      <w:bCs/>
                      <w:color w:val="000000"/>
                    </w:rPr>
                    <w:t>ФЕДЕРАЦИИ</w:t>
                  </w:r>
                </w:p>
              </w:txbxContent>
            </v:textbox>
            <w10:wrap type="square" anchorx="margin"/>
          </v:shape>
        </w:pict>
      </w:r>
      <w:bookmarkStart w:id="0" w:name="bookmark0"/>
      <w:r w:rsidR="0014302D">
        <w:rPr>
          <w:rStyle w:val="10"/>
          <w:b/>
          <w:bCs/>
          <w:color w:val="000000"/>
        </w:rPr>
        <w:t>ГОСТР</w:t>
      </w:r>
      <w:bookmarkEnd w:id="0"/>
    </w:p>
    <w:p w:rsidR="00000000" w:rsidRDefault="0014302D">
      <w:pPr>
        <w:pStyle w:val="11"/>
        <w:keepNext/>
        <w:keepLines/>
        <w:shd w:val="clear" w:color="auto" w:fill="auto"/>
      </w:pPr>
      <w:bookmarkStart w:id="1" w:name="bookmark1"/>
      <w:r>
        <w:rPr>
          <w:rStyle w:val="10"/>
          <w:b/>
          <w:bCs/>
          <w:color w:val="000000"/>
        </w:rPr>
        <w:t>58121.2—</w:t>
      </w:r>
      <w:bookmarkEnd w:id="1"/>
    </w:p>
    <w:p w:rsidR="00000000" w:rsidRDefault="0014302D">
      <w:pPr>
        <w:pStyle w:val="11"/>
        <w:keepNext/>
        <w:keepLines/>
        <w:shd w:val="clear" w:color="auto" w:fill="auto"/>
      </w:pPr>
      <w:bookmarkStart w:id="2" w:name="bookmark2"/>
      <w:r>
        <w:rPr>
          <w:rStyle w:val="10"/>
          <w:b/>
          <w:bCs/>
          <w:color w:val="000000"/>
        </w:rPr>
        <w:t>2018</w:t>
      </w:r>
      <w:bookmarkEnd w:id="2"/>
    </w:p>
    <w:p w:rsidR="00000000" w:rsidRDefault="0014302D">
      <w:pPr>
        <w:pStyle w:val="20"/>
        <w:keepNext/>
        <w:keepLines/>
        <w:pBdr>
          <w:bottom w:val="single" w:sz="4" w:space="0" w:color="auto"/>
        </w:pBdr>
        <w:shd w:val="clear" w:color="auto" w:fill="auto"/>
        <w:spacing w:after="1020"/>
        <w:ind w:left="6840" w:hanging="6020"/>
        <w:jc w:val="left"/>
      </w:pPr>
      <w:bookmarkStart w:id="3" w:name="bookmark3"/>
      <w:r>
        <w:rPr>
          <w:rStyle w:val="2"/>
          <w:b/>
          <w:bCs/>
          <w:color w:val="000000"/>
        </w:rPr>
        <w:t>(ИСО 4437-2:</w:t>
      </w:r>
      <w:r>
        <w:rPr>
          <w:rStyle w:val="2"/>
          <w:b/>
          <w:bCs/>
          <w:color w:val="000000"/>
        </w:rPr>
        <w:br/>
        <w:t>2014)</w:t>
      </w:r>
      <w:bookmarkEnd w:id="3"/>
    </w:p>
    <w:p w:rsidR="00000000" w:rsidRDefault="0014302D">
      <w:pPr>
        <w:pStyle w:val="20"/>
        <w:keepNext/>
        <w:keepLines/>
        <w:shd w:val="clear" w:color="auto" w:fill="auto"/>
      </w:pPr>
      <w:bookmarkStart w:id="4" w:name="bookmark4"/>
      <w:r>
        <w:rPr>
          <w:rStyle w:val="2"/>
          <w:b/>
          <w:bCs/>
          <w:color w:val="000000"/>
        </w:rPr>
        <w:t>Пластмассовые</w:t>
      </w:r>
      <w:r>
        <w:rPr>
          <w:rStyle w:val="2"/>
          <w:b/>
          <w:bCs/>
          <w:color w:val="000000"/>
        </w:rPr>
        <w:t xml:space="preserve"> трубопроводы</w:t>
      </w:r>
      <w:r>
        <w:rPr>
          <w:rStyle w:val="2"/>
          <w:b/>
          <w:bCs/>
          <w:color w:val="000000"/>
        </w:rPr>
        <w:br/>
        <w:t>для транспортирования газообразного топлива</w:t>
      </w:r>
      <w:bookmarkEnd w:id="4"/>
    </w:p>
    <w:p w:rsidR="00000000" w:rsidRDefault="0014302D">
      <w:pPr>
        <w:pStyle w:val="11"/>
        <w:keepNext/>
        <w:keepLines/>
        <w:shd w:val="clear" w:color="auto" w:fill="auto"/>
        <w:spacing w:after="400"/>
        <w:ind w:left="0" w:firstLine="0"/>
        <w:jc w:val="center"/>
      </w:pPr>
      <w:bookmarkStart w:id="5" w:name="bookmark5"/>
      <w:r>
        <w:rPr>
          <w:rStyle w:val="10"/>
          <w:b/>
          <w:bCs/>
          <w:color w:val="000000"/>
        </w:rPr>
        <w:t>ПОЛИЭТИЛЕН (ПЭ)</w:t>
      </w:r>
      <w:bookmarkEnd w:id="5"/>
    </w:p>
    <w:p w:rsidR="00000000" w:rsidRDefault="0014302D">
      <w:pPr>
        <w:pStyle w:val="20"/>
        <w:keepNext/>
        <w:keepLines/>
        <w:shd w:val="clear" w:color="auto" w:fill="auto"/>
        <w:spacing w:after="340"/>
      </w:pPr>
      <w:bookmarkStart w:id="6" w:name="bookmark6"/>
      <w:r>
        <w:rPr>
          <w:rStyle w:val="2"/>
          <w:b/>
          <w:bCs/>
          <w:color w:val="000000"/>
        </w:rPr>
        <w:t>Часть 2</w:t>
      </w:r>
      <w:bookmarkEnd w:id="6"/>
    </w:p>
    <w:p w:rsidR="00000000" w:rsidRDefault="0014302D">
      <w:pPr>
        <w:pStyle w:val="20"/>
        <w:keepNext/>
        <w:keepLines/>
        <w:shd w:val="clear" w:color="auto" w:fill="auto"/>
      </w:pPr>
      <w:bookmarkStart w:id="7" w:name="bookmark7"/>
      <w:r>
        <w:rPr>
          <w:rStyle w:val="2"/>
          <w:b/>
          <w:bCs/>
          <w:color w:val="000000"/>
        </w:rPr>
        <w:t>Трубы</w:t>
      </w:r>
      <w:bookmarkEnd w:id="7"/>
    </w:p>
    <w:p w:rsidR="00000000" w:rsidRDefault="0014302D">
      <w:pPr>
        <w:pStyle w:val="40"/>
        <w:shd w:val="clear" w:color="auto" w:fill="auto"/>
        <w:ind w:left="560"/>
      </w:pPr>
      <w:r>
        <w:rPr>
          <w:rStyle w:val="4"/>
          <w:b/>
          <w:bCs/>
          <w:color w:val="000000"/>
          <w:lang w:val="en-US" w:eastAsia="en-US"/>
        </w:rPr>
        <w:t xml:space="preserve">(ISO </w:t>
      </w:r>
      <w:r>
        <w:rPr>
          <w:rStyle w:val="4"/>
          <w:b/>
          <w:bCs/>
          <w:color w:val="000000"/>
        </w:rPr>
        <w:t>4437-2:2014,</w:t>
      </w:r>
    </w:p>
    <w:p w:rsidR="00000000" w:rsidRDefault="0014302D">
      <w:pPr>
        <w:pStyle w:val="a4"/>
        <w:shd w:val="clear" w:color="auto" w:fill="auto"/>
        <w:spacing w:after="700" w:line="293" w:lineRule="auto"/>
        <w:ind w:left="560" w:firstLine="0"/>
        <w:jc w:val="center"/>
      </w:pPr>
      <w:r>
        <w:rPr>
          <w:rStyle w:val="1"/>
          <w:b/>
          <w:bCs/>
          <w:color w:val="000000"/>
          <w:lang w:val="en-US" w:eastAsia="en-US"/>
        </w:rPr>
        <w:t>Plastics piping systems for the supply of gaseous fuels — Polyethylene (PE) —</w:t>
      </w:r>
      <w:r>
        <w:rPr>
          <w:rStyle w:val="1"/>
          <w:b/>
          <w:bCs/>
          <w:color w:val="000000"/>
          <w:lang w:val="en-US" w:eastAsia="en-US"/>
        </w:rPr>
        <w:br/>
      </w:r>
      <w:r>
        <w:rPr>
          <w:rStyle w:val="1"/>
          <w:b/>
          <w:bCs/>
          <w:color w:val="000000"/>
          <w:lang w:val="en-US" w:eastAsia="en-US"/>
        </w:rPr>
        <w:t>Part 2: Pipes, MOO)</w:t>
      </w:r>
    </w:p>
    <w:p w:rsidR="00000000" w:rsidRDefault="0014302D">
      <w:pPr>
        <w:pStyle w:val="a4"/>
        <w:shd w:val="clear" w:color="auto" w:fill="auto"/>
        <w:spacing w:after="2740" w:line="240" w:lineRule="auto"/>
        <w:ind w:left="560" w:firstLine="0"/>
        <w:jc w:val="center"/>
      </w:pPr>
      <w:r>
        <w:rPr>
          <w:rStyle w:val="1"/>
          <w:b/>
          <w:bCs/>
          <w:color w:val="000000"/>
        </w:rPr>
        <w:t>Издание официальное</w:t>
      </w:r>
    </w:p>
    <w:p w:rsidR="00000000" w:rsidRDefault="0014302D">
      <w:pPr>
        <w:pStyle w:val="40"/>
        <w:shd w:val="clear" w:color="auto" w:fill="auto"/>
      </w:pPr>
      <w:r>
        <w:rPr>
          <w:rStyle w:val="4"/>
          <w:b/>
          <w:bCs/>
          <w:color w:val="000000"/>
        </w:rPr>
        <w:lastRenderedPageBreak/>
        <w:t>Иемм</w:t>
      </w:r>
    </w:p>
    <w:p w:rsidR="00000000" w:rsidRDefault="0014302D">
      <w:pPr>
        <w:pStyle w:val="40"/>
        <w:shd w:val="clear" w:color="auto" w:fill="auto"/>
        <w:spacing w:line="214" w:lineRule="auto"/>
      </w:pPr>
      <w:r>
        <w:rPr>
          <w:rStyle w:val="4"/>
          <w:b/>
          <w:bCs/>
          <w:color w:val="000000"/>
        </w:rPr>
        <w:t>Стждцтнфеи*</w:t>
      </w:r>
    </w:p>
    <w:p w:rsidR="00000000" w:rsidRDefault="0014302D">
      <w:pPr>
        <w:pStyle w:val="a4"/>
        <w:shd w:val="clear" w:color="auto" w:fill="auto"/>
        <w:spacing w:after="440" w:line="197" w:lineRule="auto"/>
        <w:ind w:left="120" w:firstLine="0"/>
        <w:jc w:val="center"/>
        <w:sectPr w:rsidR="00000000">
          <w:pgSz w:w="11900" w:h="16840"/>
          <w:pgMar w:top="1554" w:right="1026" w:bottom="1733" w:left="1173" w:header="1126" w:footer="1305" w:gutter="0"/>
          <w:pgNumType w:start="1"/>
          <w:cols w:space="720"/>
          <w:noEndnote/>
          <w:docGrid w:linePitch="360"/>
        </w:sectPr>
      </w:pPr>
      <w:r>
        <w:rPr>
          <w:rStyle w:val="1"/>
          <w:b/>
          <w:bCs/>
          <w:color w:val="000000"/>
        </w:rPr>
        <w:t>2014</w:t>
      </w:r>
    </w:p>
    <w:p w:rsidR="00000000" w:rsidRDefault="0014302D">
      <w:pPr>
        <w:pStyle w:val="30"/>
        <w:keepNext/>
        <w:keepLines/>
        <w:shd w:val="clear" w:color="auto" w:fill="auto"/>
        <w:spacing w:after="220"/>
        <w:ind w:firstLine="0"/>
        <w:jc w:val="center"/>
      </w:pPr>
      <w:bookmarkStart w:id="8" w:name="bookmark8"/>
      <w:r>
        <w:rPr>
          <w:rStyle w:val="3"/>
          <w:b/>
          <w:bCs/>
          <w:color w:val="000000"/>
        </w:rPr>
        <w:lastRenderedPageBreak/>
        <w:t>Предисловие</w:t>
      </w:r>
      <w:bookmarkEnd w:id="8"/>
    </w:p>
    <w:p w:rsidR="00000000" w:rsidRDefault="0014302D">
      <w:pPr>
        <w:pStyle w:val="a4"/>
        <w:numPr>
          <w:ilvl w:val="0"/>
          <w:numId w:val="1"/>
        </w:numPr>
        <w:shd w:val="clear" w:color="auto" w:fill="auto"/>
        <w:tabs>
          <w:tab w:val="left" w:pos="734"/>
        </w:tabs>
        <w:spacing w:after="220" w:line="286" w:lineRule="auto"/>
        <w:ind w:firstLine="540"/>
      </w:pPr>
      <w:r>
        <w:rPr>
          <w:rStyle w:val="1"/>
          <w:b/>
          <w:bCs/>
          <w:color w:val="000000"/>
        </w:rPr>
        <w:t>ПОДГОТОВЛЕН Обществом с ограниченной ответственностью «Группа ПОЛИПЛАСТИК» (ООО</w:t>
      </w:r>
      <w:r>
        <w:rPr>
          <w:rStyle w:val="1"/>
          <w:b/>
          <w:bCs/>
          <w:color w:val="000000"/>
        </w:rPr>
        <w:br/>
        <w:t>«Группа ПОЛИПЛАСТИК»), Обществом с ограниченной ответственностью «Группа ПОЛИМЕРТЕПЛО»</w:t>
      </w:r>
      <w:r>
        <w:rPr>
          <w:rStyle w:val="1"/>
          <w:b/>
          <w:bCs/>
          <w:color w:val="000000"/>
        </w:rPr>
        <w:br/>
        <w:t>(ООО «Группа ПОЛИМЕРТЕПЛО») на основе официального п</w:t>
      </w:r>
      <w:r>
        <w:rPr>
          <w:rStyle w:val="1"/>
          <w:b/>
          <w:bCs/>
          <w:color w:val="000000"/>
        </w:rPr>
        <w:t>еревода на русский язык англоязыч-</w:t>
      </w:r>
      <w:r>
        <w:rPr>
          <w:rStyle w:val="1"/>
          <w:b/>
          <w:bCs/>
          <w:color w:val="000000"/>
        </w:rPr>
        <w:br/>
        <w:t>ной версии указанного в пункте 4 международного стандарта, который выполнен ФГУП</w:t>
      </w:r>
      <w:r>
        <w:rPr>
          <w:rStyle w:val="1"/>
          <w:b/>
          <w:bCs/>
          <w:color w:val="000000"/>
        </w:rPr>
        <w:br/>
        <w:t>«СТАНДАРТИНФОРМ»</w:t>
      </w:r>
    </w:p>
    <w:p w:rsidR="00000000" w:rsidRDefault="0014302D">
      <w:pPr>
        <w:pStyle w:val="a4"/>
        <w:numPr>
          <w:ilvl w:val="0"/>
          <w:numId w:val="1"/>
        </w:numPr>
        <w:shd w:val="clear" w:color="auto" w:fill="auto"/>
        <w:tabs>
          <w:tab w:val="left" w:pos="752"/>
        </w:tabs>
        <w:spacing w:after="220" w:line="293" w:lineRule="auto"/>
        <w:ind w:firstLine="540"/>
      </w:pPr>
      <w:r>
        <w:rPr>
          <w:rStyle w:val="1"/>
          <w:b/>
          <w:bCs/>
          <w:color w:val="000000"/>
        </w:rPr>
        <w:t>ВНЕСЕН Техническим комитетом по стандартизации ТК 241 «Трубы, фитинги и другие изделия</w:t>
      </w:r>
      <w:r>
        <w:rPr>
          <w:rStyle w:val="1"/>
          <w:b/>
          <w:bCs/>
          <w:color w:val="000000"/>
        </w:rPr>
        <w:br/>
        <w:t>из пластмасс, методы испытания»</w:t>
      </w:r>
    </w:p>
    <w:p w:rsidR="00000000" w:rsidRDefault="0014302D">
      <w:pPr>
        <w:pStyle w:val="a4"/>
        <w:numPr>
          <w:ilvl w:val="0"/>
          <w:numId w:val="1"/>
        </w:numPr>
        <w:shd w:val="clear" w:color="auto" w:fill="auto"/>
        <w:tabs>
          <w:tab w:val="left" w:pos="761"/>
        </w:tabs>
        <w:spacing w:after="220" w:line="283" w:lineRule="auto"/>
        <w:ind w:firstLine="540"/>
      </w:pPr>
      <w:r>
        <w:rPr>
          <w:rStyle w:val="1"/>
          <w:b/>
          <w:bCs/>
          <w:color w:val="000000"/>
        </w:rPr>
        <w:t>УТВЕРЖДЕН И ВВЕДЕН В ДЕЙСТВИЕ Приказом Федерального агентства по техническому</w:t>
      </w:r>
      <w:r>
        <w:rPr>
          <w:rStyle w:val="1"/>
          <w:b/>
          <w:bCs/>
          <w:color w:val="000000"/>
        </w:rPr>
        <w:br/>
        <w:t xml:space="preserve">регулированию и метрологии от 31 мая 2018 г. </w:t>
      </w:r>
      <w:r>
        <w:rPr>
          <w:rStyle w:val="1"/>
          <w:b/>
          <w:bCs/>
          <w:color w:val="000000"/>
          <w:lang w:val="en-US" w:eastAsia="en-US"/>
        </w:rPr>
        <w:t xml:space="preserve">N9 </w:t>
      </w:r>
      <w:r>
        <w:rPr>
          <w:rStyle w:val="1"/>
          <w:b/>
          <w:bCs/>
          <w:color w:val="000000"/>
        </w:rPr>
        <w:t>297-ст</w:t>
      </w:r>
    </w:p>
    <w:p w:rsidR="00000000" w:rsidRDefault="0014302D">
      <w:pPr>
        <w:pStyle w:val="a4"/>
        <w:numPr>
          <w:ilvl w:val="0"/>
          <w:numId w:val="1"/>
        </w:numPr>
        <w:shd w:val="clear" w:color="auto" w:fill="auto"/>
        <w:tabs>
          <w:tab w:val="left" w:pos="761"/>
        </w:tabs>
        <w:ind w:firstLine="540"/>
      </w:pPr>
      <w:r>
        <w:rPr>
          <w:rStyle w:val="1"/>
          <w:b/>
          <w:bCs/>
          <w:color w:val="000000"/>
        </w:rPr>
        <w:t>Настоящий стандарт является модифицированным по отношению к международному стандарту</w:t>
      </w:r>
      <w:r>
        <w:rPr>
          <w:rStyle w:val="1"/>
          <w:b/>
          <w:bCs/>
          <w:color w:val="000000"/>
        </w:rPr>
        <w:br/>
        <w:t>ИСО 4437-2:2014 «Системы пластмас</w:t>
      </w:r>
      <w:r>
        <w:rPr>
          <w:rStyle w:val="1"/>
          <w:b/>
          <w:bCs/>
          <w:color w:val="000000"/>
        </w:rPr>
        <w:t>совых трубопроводов для транспортирования газообразного</w:t>
      </w:r>
      <w:r>
        <w:rPr>
          <w:rStyle w:val="1"/>
          <w:b/>
          <w:bCs/>
          <w:color w:val="000000"/>
        </w:rPr>
        <w:br/>
        <w:t xml:space="preserve">топлива. Полиэтилен (РЕ). Часть 2. Трубы» </w:t>
      </w:r>
      <w:r>
        <w:rPr>
          <w:rStyle w:val="1"/>
          <w:b/>
          <w:bCs/>
          <w:color w:val="000000"/>
          <w:lang w:val="en-US" w:eastAsia="en-US"/>
        </w:rPr>
        <w:t xml:space="preserve">(ISO </w:t>
      </w:r>
      <w:r>
        <w:rPr>
          <w:rStyle w:val="1"/>
          <w:b/>
          <w:bCs/>
          <w:color w:val="000000"/>
        </w:rPr>
        <w:t xml:space="preserve">4437-2:2014 </w:t>
      </w:r>
      <w:r>
        <w:rPr>
          <w:rStyle w:val="1"/>
          <w:b/>
          <w:bCs/>
          <w:color w:val="000000"/>
          <w:lang w:val="en-US" w:eastAsia="en-US"/>
        </w:rPr>
        <w:t>«Plastics piping systems for the supply of gas-</w:t>
      </w:r>
      <w:r>
        <w:rPr>
          <w:rStyle w:val="1"/>
          <w:b/>
          <w:bCs/>
          <w:color w:val="000000"/>
          <w:lang w:val="en-US" w:eastAsia="en-US"/>
        </w:rPr>
        <w:br/>
        <w:t xml:space="preserve">eous fuels — Polyethylene (PE) — Part 2: Pipes», MOD) </w:t>
      </w:r>
      <w:r>
        <w:rPr>
          <w:rStyle w:val="1"/>
          <w:b/>
          <w:bCs/>
          <w:color w:val="000000"/>
        </w:rPr>
        <w:t>путем изменения его структуры для приве</w:t>
      </w:r>
      <w:r>
        <w:rPr>
          <w:rStyle w:val="1"/>
          <w:b/>
          <w:bCs/>
          <w:color w:val="000000"/>
        </w:rPr>
        <w:t>дения</w:t>
      </w:r>
      <w:r>
        <w:rPr>
          <w:rStyle w:val="1"/>
          <w:b/>
          <w:bCs/>
          <w:color w:val="000000"/>
        </w:rPr>
        <w:br/>
        <w:t>в соответствие с ГОСТ 1.5—2001 (подразделы 4.2 и 4.3).</w:t>
      </w:r>
    </w:p>
    <w:p w:rsidR="00000000" w:rsidRDefault="0014302D">
      <w:pPr>
        <w:pStyle w:val="a4"/>
        <w:shd w:val="clear" w:color="auto" w:fill="auto"/>
        <w:ind w:firstLine="540"/>
      </w:pPr>
      <w:r>
        <w:rPr>
          <w:rStyle w:val="1"/>
          <w:b/>
          <w:bCs/>
          <w:color w:val="000000"/>
        </w:rPr>
        <w:t>Исключение стандартов ИСО 1133-1. ИСО 4437-5. ИСО 9969, ИСО 13477.</w:t>
      </w:r>
      <w:r>
        <w:rPr>
          <w:rStyle w:val="1"/>
          <w:b/>
          <w:bCs/>
          <w:color w:val="000000"/>
        </w:rPr>
        <w:br/>
        <w:t>ИСО 13478. ИСО 13479. ИСО 13968. ИСО 13480 и ЕН 12106 обусловлено тем. что в Российской</w:t>
      </w:r>
      <w:r>
        <w:rPr>
          <w:rStyle w:val="1"/>
          <w:b/>
          <w:bCs/>
          <w:color w:val="000000"/>
        </w:rPr>
        <w:br/>
        <w:t>Федерации на национальном уровне нет ана</w:t>
      </w:r>
      <w:r>
        <w:rPr>
          <w:rStyle w:val="1"/>
          <w:b/>
          <w:bCs/>
          <w:color w:val="000000"/>
        </w:rPr>
        <w:t>логичных стандартов, а также в связи с тем. что они носят</w:t>
      </w:r>
      <w:r>
        <w:rPr>
          <w:rStyle w:val="1"/>
          <w:b/>
          <w:bCs/>
          <w:color w:val="000000"/>
        </w:rPr>
        <w:br/>
        <w:t>справочный характер.</w:t>
      </w:r>
    </w:p>
    <w:p w:rsidR="00000000" w:rsidRDefault="0014302D">
      <w:pPr>
        <w:pStyle w:val="a4"/>
        <w:shd w:val="clear" w:color="auto" w:fill="auto"/>
        <w:ind w:firstLine="540"/>
      </w:pPr>
      <w:r>
        <w:rPr>
          <w:rStyle w:val="1"/>
          <w:b/>
          <w:bCs/>
          <w:color w:val="000000"/>
        </w:rPr>
        <w:t>Наименование настоящего стандарта изменено относительно наименования указанного</w:t>
      </w:r>
      <w:r>
        <w:rPr>
          <w:rStyle w:val="1"/>
          <w:b/>
          <w:bCs/>
          <w:color w:val="000000"/>
        </w:rPr>
        <w:br/>
        <w:t>международного стандарта для приведения в соответствие с ГОСТ Р 1.5—2012 (пункт 3.5).</w:t>
      </w:r>
    </w:p>
    <w:p w:rsidR="00000000" w:rsidRDefault="0014302D">
      <w:pPr>
        <w:pStyle w:val="a4"/>
        <w:shd w:val="clear" w:color="auto" w:fill="auto"/>
        <w:ind w:firstLine="540"/>
      </w:pPr>
      <w:r>
        <w:rPr>
          <w:rStyle w:val="1"/>
          <w:b/>
          <w:bCs/>
          <w:color w:val="000000"/>
        </w:rPr>
        <w:t xml:space="preserve">Сведения о </w:t>
      </w:r>
      <w:r>
        <w:rPr>
          <w:rStyle w:val="1"/>
          <w:b/>
          <w:bCs/>
          <w:color w:val="000000"/>
        </w:rPr>
        <w:t>соответствии ссылочных национальных и межгосударственных стандартов</w:t>
      </w:r>
      <w:r>
        <w:rPr>
          <w:rStyle w:val="1"/>
          <w:b/>
          <w:bCs/>
          <w:color w:val="000000"/>
        </w:rPr>
        <w:br/>
        <w:t>международным стандартам, использованным в качестве ссылочных в примененном международном</w:t>
      </w:r>
      <w:r>
        <w:rPr>
          <w:rStyle w:val="1"/>
          <w:b/>
          <w:bCs/>
          <w:color w:val="000000"/>
        </w:rPr>
        <w:br/>
        <w:t>стандарте, приведены в дополнительном приложении ДБ.</w:t>
      </w:r>
    </w:p>
    <w:p w:rsidR="00000000" w:rsidRDefault="0014302D">
      <w:pPr>
        <w:pStyle w:val="a4"/>
        <w:shd w:val="clear" w:color="auto" w:fill="auto"/>
        <w:spacing w:after="220"/>
        <w:ind w:firstLine="540"/>
      </w:pPr>
      <w:r>
        <w:rPr>
          <w:rStyle w:val="1"/>
          <w:b/>
          <w:bCs/>
          <w:color w:val="000000"/>
        </w:rPr>
        <w:t xml:space="preserve">Сопоставление структуры настоящего стандарта </w:t>
      </w:r>
      <w:r>
        <w:rPr>
          <w:rStyle w:val="1"/>
          <w:b/>
          <w:bCs/>
          <w:color w:val="000000"/>
        </w:rPr>
        <w:t>со структурой примененного в нем указанного</w:t>
      </w:r>
      <w:r>
        <w:rPr>
          <w:rStyle w:val="1"/>
          <w:b/>
          <w:bCs/>
          <w:color w:val="000000"/>
        </w:rPr>
        <w:br/>
        <w:t>международного стандарта приведено в дополнительном приложении ДВ</w:t>
      </w:r>
    </w:p>
    <w:p w:rsidR="00000000" w:rsidRDefault="0014302D">
      <w:pPr>
        <w:pStyle w:val="a4"/>
        <w:numPr>
          <w:ilvl w:val="0"/>
          <w:numId w:val="1"/>
        </w:numPr>
        <w:shd w:val="clear" w:color="auto" w:fill="auto"/>
        <w:tabs>
          <w:tab w:val="left" w:pos="788"/>
        </w:tabs>
        <w:spacing w:after="700"/>
        <w:ind w:firstLine="540"/>
      </w:pPr>
      <w:r>
        <w:rPr>
          <w:rStyle w:val="1"/>
          <w:b/>
          <w:bCs/>
          <w:color w:val="000000"/>
        </w:rPr>
        <w:t>ВВЕДЕН ВПЕРВЫЕ</w:t>
      </w:r>
    </w:p>
    <w:p w:rsidR="00000000" w:rsidRDefault="0014302D">
      <w:pPr>
        <w:pStyle w:val="a4"/>
        <w:shd w:val="clear" w:color="auto" w:fill="auto"/>
        <w:spacing w:after="1180"/>
        <w:ind w:firstLine="540"/>
      </w:pPr>
      <w:r>
        <w:rPr>
          <w:rStyle w:val="1"/>
          <w:b/>
          <w:bCs/>
          <w:i/>
          <w:iCs/>
          <w:color w:val="000000"/>
        </w:rPr>
        <w:t>Правила применения настоящего стандарта установлены в статье 26 Федерального закона</w:t>
      </w:r>
      <w:r>
        <w:rPr>
          <w:rStyle w:val="1"/>
          <w:b/>
          <w:bCs/>
          <w:i/>
          <w:iCs/>
          <w:color w:val="000000"/>
        </w:rPr>
        <w:br/>
        <w:t>от 29 июня 2015 г. №162-ФЗ «О стандартизации</w:t>
      </w:r>
      <w:r>
        <w:rPr>
          <w:rStyle w:val="1"/>
          <w:b/>
          <w:bCs/>
          <w:i/>
          <w:iCs/>
          <w:color w:val="000000"/>
        </w:rPr>
        <w:t xml:space="preserve"> в Российской Федерации». Информация об изме-</w:t>
      </w:r>
      <w:r>
        <w:rPr>
          <w:rStyle w:val="1"/>
          <w:b/>
          <w:bCs/>
          <w:i/>
          <w:iCs/>
          <w:color w:val="000000"/>
        </w:rPr>
        <w:br/>
        <w:t>нениях к настоящему стандарту публикуется в ежегодном (по состоянию на 1 января текущего</w:t>
      </w:r>
      <w:r>
        <w:rPr>
          <w:rStyle w:val="1"/>
          <w:b/>
          <w:bCs/>
          <w:i/>
          <w:iCs/>
          <w:color w:val="000000"/>
        </w:rPr>
        <w:br/>
        <w:t>года) информационном указателе «Национальные стандарты», а официальный текст изменений</w:t>
      </w:r>
      <w:r>
        <w:rPr>
          <w:rStyle w:val="1"/>
          <w:b/>
          <w:bCs/>
          <w:i/>
          <w:iCs/>
          <w:color w:val="000000"/>
        </w:rPr>
        <w:br/>
        <w:t>и поправок — в ежемесячном информа</w:t>
      </w:r>
      <w:r>
        <w:rPr>
          <w:rStyle w:val="1"/>
          <w:b/>
          <w:bCs/>
          <w:i/>
          <w:iCs/>
          <w:color w:val="000000"/>
        </w:rPr>
        <w:t>ционном указателе «Национальные стандарты». В случае</w:t>
      </w:r>
      <w:r>
        <w:rPr>
          <w:rStyle w:val="1"/>
          <w:b/>
          <w:bCs/>
          <w:i/>
          <w:iCs/>
          <w:color w:val="000000"/>
        </w:rPr>
        <w:br/>
        <w:t>пересмотра (замены) или отмены настоящего стандарта соответствующее уведомление будет</w:t>
      </w:r>
      <w:r>
        <w:rPr>
          <w:rStyle w:val="1"/>
          <w:b/>
          <w:bCs/>
          <w:i/>
          <w:iCs/>
          <w:color w:val="000000"/>
        </w:rPr>
        <w:br/>
        <w:t>опубликовано в ближайшем выпуске ежемесячного информационного указателя «Национальные</w:t>
      </w:r>
      <w:r>
        <w:rPr>
          <w:rStyle w:val="1"/>
          <w:b/>
          <w:bCs/>
          <w:i/>
          <w:iCs/>
          <w:color w:val="000000"/>
        </w:rPr>
        <w:br/>
        <w:t>стандарты». Соответствующая инф</w:t>
      </w:r>
      <w:r>
        <w:rPr>
          <w:rStyle w:val="1"/>
          <w:b/>
          <w:bCs/>
          <w:i/>
          <w:iCs/>
          <w:color w:val="000000"/>
        </w:rPr>
        <w:t>ормация, уведомление и тексты размещаются также в</w:t>
      </w:r>
      <w:r>
        <w:rPr>
          <w:rStyle w:val="1"/>
          <w:b/>
          <w:bCs/>
          <w:i/>
          <w:iCs/>
          <w:color w:val="000000"/>
        </w:rPr>
        <w:br/>
        <w:t>информационной системе общего пользования — на официальном сайте Федерального агентства</w:t>
      </w:r>
      <w:r>
        <w:rPr>
          <w:rStyle w:val="1"/>
          <w:b/>
          <w:bCs/>
          <w:i/>
          <w:iCs/>
          <w:color w:val="000000"/>
        </w:rPr>
        <w:br/>
        <w:t xml:space="preserve">по техническому регулированию и метрологии в сети Интернет </w:t>
      </w:r>
      <w:r>
        <w:rPr>
          <w:rStyle w:val="1"/>
          <w:b/>
          <w:bCs/>
          <w:i/>
          <w:iCs/>
          <w:color w:val="000000"/>
          <w:lang w:val="en-US" w:eastAsia="en-US"/>
        </w:rPr>
        <w:t>(</w:t>
      </w:r>
      <w:hyperlink r:id="rId8" w:history="1">
        <w:r>
          <w:rPr>
            <w:rStyle w:val="a3"/>
            <w:i/>
            <w:iCs/>
            <w:lang w:val="en-US" w:eastAsia="en-US"/>
          </w:rPr>
          <w:t>www.gost.nj</w:t>
        </w:r>
      </w:hyperlink>
      <w:r>
        <w:rPr>
          <w:rStyle w:val="1"/>
          <w:b/>
          <w:bCs/>
          <w:i/>
          <w:iCs/>
          <w:color w:val="000000"/>
          <w:lang w:val="en-US" w:eastAsia="en-US"/>
        </w:rPr>
        <w:t>)</w:t>
      </w:r>
    </w:p>
    <w:p w:rsidR="00000000" w:rsidRDefault="0014302D">
      <w:pPr>
        <w:pStyle w:val="a4"/>
        <w:shd w:val="clear" w:color="auto" w:fill="auto"/>
        <w:spacing w:after="220" w:line="293" w:lineRule="auto"/>
        <w:ind w:left="5940" w:firstLine="20"/>
      </w:pPr>
      <w:r>
        <w:rPr>
          <w:rStyle w:val="1"/>
          <w:b/>
          <w:bCs/>
          <w:color w:val="000000"/>
        </w:rPr>
        <w:t>© ИСО</w:t>
      </w:r>
      <w:r>
        <w:rPr>
          <w:rStyle w:val="1"/>
          <w:b/>
          <w:bCs/>
          <w:color w:val="000000"/>
        </w:rPr>
        <w:t>. 2014 — Все права сохраняются</w:t>
      </w:r>
      <w:r>
        <w:rPr>
          <w:rStyle w:val="1"/>
          <w:b/>
          <w:bCs/>
          <w:color w:val="000000"/>
        </w:rPr>
        <w:br/>
        <w:t>© Стандартинформ. оформление. 2018</w:t>
      </w:r>
    </w:p>
    <w:p w:rsidR="00000000" w:rsidRDefault="0014302D">
      <w:pPr>
        <w:pStyle w:val="a4"/>
        <w:shd w:val="clear" w:color="auto" w:fill="auto"/>
        <w:spacing w:after="220" w:line="283" w:lineRule="auto"/>
        <w:ind w:firstLine="540"/>
      </w:pPr>
      <w:r>
        <w:rPr>
          <w:rStyle w:val="1"/>
          <w:b/>
          <w:bCs/>
          <w:color w:val="000000"/>
        </w:rPr>
        <w:lastRenderedPageBreak/>
        <w:t>Настоящий стандарт не может быть полностью или частично воспроизведен, тиражирован и рас-</w:t>
      </w:r>
      <w:r>
        <w:rPr>
          <w:rStyle w:val="1"/>
          <w:b/>
          <w:bCs/>
          <w:color w:val="000000"/>
        </w:rPr>
        <w:br/>
        <w:t>пространен в качестве официального издания без разрешения Федерального агентства по техническо-</w:t>
      </w:r>
      <w:r>
        <w:rPr>
          <w:rStyle w:val="1"/>
          <w:b/>
          <w:bCs/>
          <w:color w:val="000000"/>
        </w:rPr>
        <w:br/>
        <w:t>му р</w:t>
      </w:r>
      <w:r>
        <w:rPr>
          <w:rStyle w:val="1"/>
          <w:b/>
          <w:bCs/>
          <w:color w:val="000000"/>
        </w:rPr>
        <w:t>егулированию и метрологии</w:t>
      </w:r>
    </w:p>
    <w:p w:rsidR="00000000" w:rsidRDefault="0014302D">
      <w:pPr>
        <w:pStyle w:val="30"/>
        <w:keepNext/>
        <w:keepLines/>
        <w:shd w:val="clear" w:color="auto" w:fill="auto"/>
        <w:spacing w:after="300"/>
        <w:ind w:firstLine="0"/>
        <w:jc w:val="center"/>
      </w:pPr>
      <w:bookmarkStart w:id="9" w:name="bookmark9"/>
      <w:r>
        <w:rPr>
          <w:rStyle w:val="3"/>
          <w:b/>
          <w:bCs/>
          <w:color w:val="000000"/>
        </w:rPr>
        <w:t>Содержание</w:t>
      </w:r>
      <w:bookmarkEnd w:id="9"/>
    </w:p>
    <w:p w:rsidR="00000000" w:rsidRDefault="0014302D">
      <w:pPr>
        <w:pStyle w:val="a6"/>
        <w:numPr>
          <w:ilvl w:val="0"/>
          <w:numId w:val="2"/>
        </w:numPr>
        <w:shd w:val="clear" w:color="auto" w:fill="auto"/>
        <w:tabs>
          <w:tab w:val="left" w:pos="263"/>
          <w:tab w:val="right" w:leader="dot" w:pos="9560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2" w:tooltip="Current Document" w:history="1">
        <w:r>
          <w:rPr>
            <w:rStyle w:val="a5"/>
            <w:b/>
            <w:bCs/>
            <w:color w:val="000000"/>
          </w:rPr>
          <w:t>Область применения</w:t>
        </w:r>
        <w:r>
          <w:rPr>
            <w:rStyle w:val="a5"/>
            <w:b/>
            <w:bCs/>
            <w:color w:val="000000"/>
          </w:rPr>
          <w:tab/>
          <w:t>1</w:t>
        </w:r>
      </w:hyperlink>
    </w:p>
    <w:p w:rsidR="00000000" w:rsidRDefault="0014302D">
      <w:pPr>
        <w:pStyle w:val="a6"/>
        <w:numPr>
          <w:ilvl w:val="0"/>
          <w:numId w:val="2"/>
        </w:numPr>
        <w:shd w:val="clear" w:color="auto" w:fill="auto"/>
        <w:tabs>
          <w:tab w:val="left" w:pos="308"/>
          <w:tab w:val="right" w:leader="dot" w:pos="9560"/>
        </w:tabs>
      </w:pPr>
      <w:hyperlink w:anchor="bookmark13" w:tooltip="Current Document" w:history="1">
        <w:r>
          <w:rPr>
            <w:rStyle w:val="a5"/>
            <w:b/>
            <w:bCs/>
            <w:color w:val="000000"/>
          </w:rPr>
          <w:t>Нормативные ссылки</w:t>
        </w:r>
        <w:r>
          <w:rPr>
            <w:rStyle w:val="a5"/>
            <w:b/>
            <w:bCs/>
            <w:color w:val="000000"/>
          </w:rPr>
          <w:tab/>
          <w:t>1</w:t>
        </w:r>
      </w:hyperlink>
    </w:p>
    <w:p w:rsidR="00000000" w:rsidRDefault="0014302D">
      <w:pPr>
        <w:pStyle w:val="a6"/>
        <w:numPr>
          <w:ilvl w:val="0"/>
          <w:numId w:val="2"/>
        </w:numPr>
        <w:shd w:val="clear" w:color="auto" w:fill="auto"/>
        <w:tabs>
          <w:tab w:val="left" w:pos="308"/>
          <w:tab w:val="right" w:leader="dot" w:pos="9560"/>
        </w:tabs>
      </w:pPr>
      <w:hyperlink w:anchor="bookmark14" w:tooltip="Current Document" w:history="1">
        <w:r>
          <w:rPr>
            <w:rStyle w:val="a5"/>
            <w:b/>
            <w:bCs/>
            <w:color w:val="000000"/>
          </w:rPr>
          <w:t>Термины и определения, обозначения и сокращения</w:t>
        </w:r>
        <w:r>
          <w:rPr>
            <w:rStyle w:val="a5"/>
            <w:b/>
            <w:bCs/>
            <w:color w:val="000000"/>
          </w:rPr>
          <w:tab/>
          <w:t>2</w:t>
        </w:r>
      </w:hyperlink>
    </w:p>
    <w:p w:rsidR="00000000" w:rsidRDefault="0014302D">
      <w:pPr>
        <w:pStyle w:val="a6"/>
        <w:numPr>
          <w:ilvl w:val="0"/>
          <w:numId w:val="2"/>
        </w:numPr>
        <w:shd w:val="clear" w:color="auto" w:fill="auto"/>
        <w:tabs>
          <w:tab w:val="left" w:pos="308"/>
          <w:tab w:val="right" w:leader="dot" w:pos="9560"/>
        </w:tabs>
      </w:pPr>
      <w:hyperlink w:anchor="bookmark15" w:tooltip="Current Document" w:history="1">
        <w:r>
          <w:rPr>
            <w:rStyle w:val="a5"/>
            <w:b/>
            <w:bCs/>
            <w:color w:val="000000"/>
          </w:rPr>
          <w:t>Материал</w:t>
        </w:r>
        <w:r>
          <w:rPr>
            <w:rStyle w:val="a5"/>
            <w:b/>
            <w:bCs/>
            <w:color w:val="000000"/>
          </w:rPr>
          <w:tab/>
          <w:t>2</w:t>
        </w:r>
      </w:hyperlink>
    </w:p>
    <w:p w:rsidR="00000000" w:rsidRDefault="0014302D">
      <w:pPr>
        <w:pStyle w:val="a6"/>
        <w:numPr>
          <w:ilvl w:val="0"/>
          <w:numId w:val="2"/>
        </w:numPr>
        <w:shd w:val="clear" w:color="auto" w:fill="auto"/>
        <w:tabs>
          <w:tab w:val="left" w:pos="308"/>
          <w:tab w:val="right" w:leader="dot" w:pos="9560"/>
        </w:tabs>
      </w:pPr>
      <w:hyperlink w:anchor="bookmark16" w:tooltip="Current Document" w:history="1">
        <w:r>
          <w:rPr>
            <w:rStyle w:val="a5"/>
            <w:b/>
            <w:bCs/>
            <w:color w:val="000000"/>
          </w:rPr>
          <w:t>Общие характеристики</w:t>
        </w:r>
        <w:r>
          <w:rPr>
            <w:rStyle w:val="a5"/>
            <w:b/>
            <w:bCs/>
            <w:color w:val="000000"/>
          </w:rPr>
          <w:tab/>
          <w:t>3</w:t>
        </w:r>
      </w:hyperlink>
    </w:p>
    <w:p w:rsidR="00000000" w:rsidRDefault="0014302D">
      <w:pPr>
        <w:pStyle w:val="a6"/>
        <w:numPr>
          <w:ilvl w:val="0"/>
          <w:numId w:val="2"/>
        </w:numPr>
        <w:shd w:val="clear" w:color="auto" w:fill="auto"/>
        <w:tabs>
          <w:tab w:val="left" w:pos="308"/>
          <w:tab w:val="right" w:leader="dot" w:pos="9560"/>
        </w:tabs>
      </w:pPr>
      <w:hyperlink w:anchor="bookmark17" w:tooltip="Current Document" w:history="1">
        <w:r>
          <w:rPr>
            <w:rStyle w:val="a5"/>
            <w:b/>
            <w:bCs/>
            <w:color w:val="000000"/>
          </w:rPr>
          <w:t>Геометрические характеристики</w:t>
        </w:r>
        <w:r>
          <w:rPr>
            <w:rStyle w:val="a5"/>
            <w:b/>
            <w:bCs/>
            <w:color w:val="000000"/>
          </w:rPr>
          <w:tab/>
          <w:t>3</w:t>
        </w:r>
      </w:hyperlink>
    </w:p>
    <w:p w:rsidR="00000000" w:rsidRDefault="0014302D">
      <w:pPr>
        <w:pStyle w:val="a6"/>
        <w:numPr>
          <w:ilvl w:val="0"/>
          <w:numId w:val="2"/>
        </w:numPr>
        <w:shd w:val="clear" w:color="auto" w:fill="auto"/>
        <w:tabs>
          <w:tab w:val="left" w:pos="308"/>
          <w:tab w:val="right" w:leader="dot" w:pos="9560"/>
        </w:tabs>
      </w:pPr>
      <w:hyperlink w:anchor="bookmark24" w:tooltip="Current Document" w:history="1">
        <w:r>
          <w:rPr>
            <w:rStyle w:val="a5"/>
            <w:b/>
            <w:bCs/>
            <w:color w:val="000000"/>
          </w:rPr>
          <w:t>Механические характеристики</w:t>
        </w:r>
        <w:r>
          <w:rPr>
            <w:rStyle w:val="a5"/>
            <w:b/>
            <w:bCs/>
            <w:color w:val="000000"/>
          </w:rPr>
          <w:tab/>
          <w:t>7</w:t>
        </w:r>
      </w:hyperlink>
    </w:p>
    <w:p w:rsidR="00000000" w:rsidRDefault="0014302D">
      <w:pPr>
        <w:pStyle w:val="a6"/>
        <w:numPr>
          <w:ilvl w:val="0"/>
          <w:numId w:val="2"/>
        </w:numPr>
        <w:shd w:val="clear" w:color="auto" w:fill="auto"/>
        <w:tabs>
          <w:tab w:val="left" w:pos="308"/>
          <w:tab w:val="right" w:leader="dot" w:pos="9560"/>
        </w:tabs>
      </w:pPr>
      <w:hyperlink w:anchor="bookmark25" w:tooltip="Current Document" w:history="1">
        <w:r>
          <w:rPr>
            <w:rStyle w:val="a5"/>
            <w:b/>
            <w:bCs/>
            <w:color w:val="000000"/>
          </w:rPr>
          <w:t>Физические характеристики</w:t>
        </w:r>
        <w:r>
          <w:rPr>
            <w:rStyle w:val="a5"/>
            <w:b/>
            <w:bCs/>
            <w:color w:val="000000"/>
          </w:rPr>
          <w:tab/>
          <w:t>10</w:t>
        </w:r>
      </w:hyperlink>
    </w:p>
    <w:p w:rsidR="00000000" w:rsidRDefault="0014302D">
      <w:pPr>
        <w:pStyle w:val="a6"/>
        <w:numPr>
          <w:ilvl w:val="0"/>
          <w:numId w:val="2"/>
        </w:numPr>
        <w:shd w:val="clear" w:color="auto" w:fill="auto"/>
        <w:tabs>
          <w:tab w:val="left" w:pos="308"/>
          <w:tab w:val="right" w:leader="dot" w:pos="9560"/>
        </w:tabs>
      </w:pPr>
      <w:hyperlink w:anchor="bookmark26" w:tooltip="Current Document" w:history="1">
        <w:r>
          <w:rPr>
            <w:rStyle w:val="a5"/>
            <w:b/>
            <w:bCs/>
            <w:color w:val="000000"/>
          </w:rPr>
          <w:t>Требованиексистеме</w:t>
        </w:r>
        <w:r>
          <w:rPr>
            <w:rStyle w:val="a5"/>
            <w:b/>
            <w:bCs/>
            <w:color w:val="000000"/>
          </w:rPr>
          <w:tab/>
          <w:t>11</w:t>
        </w:r>
      </w:hyperlink>
    </w:p>
    <w:p w:rsidR="00000000" w:rsidRDefault="0014302D">
      <w:pPr>
        <w:pStyle w:val="a6"/>
        <w:numPr>
          <w:ilvl w:val="0"/>
          <w:numId w:val="2"/>
        </w:numPr>
        <w:shd w:val="clear" w:color="auto" w:fill="auto"/>
        <w:tabs>
          <w:tab w:val="left" w:pos="407"/>
          <w:tab w:val="right" w:leader="dot" w:pos="9560"/>
        </w:tabs>
      </w:pPr>
      <w:hyperlink w:anchor="bookmark27" w:tooltip="Current Document" w:history="1">
        <w:r>
          <w:rPr>
            <w:rStyle w:val="a5"/>
            <w:b/>
            <w:bCs/>
            <w:color w:val="000000"/>
          </w:rPr>
          <w:t>Маркировка</w:t>
        </w:r>
        <w:r>
          <w:rPr>
            <w:rStyle w:val="a5"/>
            <w:b/>
            <w:bCs/>
            <w:color w:val="000000"/>
          </w:rPr>
          <w:tab/>
          <w:t>11</w:t>
        </w:r>
      </w:hyperlink>
    </w:p>
    <w:p w:rsidR="00000000" w:rsidRDefault="0014302D">
      <w:pPr>
        <w:pStyle w:val="a6"/>
        <w:numPr>
          <w:ilvl w:val="0"/>
          <w:numId w:val="2"/>
        </w:numPr>
        <w:shd w:val="clear" w:color="auto" w:fill="auto"/>
        <w:tabs>
          <w:tab w:val="left" w:pos="407"/>
          <w:tab w:val="right" w:leader="dot" w:pos="9560"/>
        </w:tabs>
      </w:pPr>
      <w:hyperlink w:anchor="bookmark28" w:tooltip="Current Document" w:history="1">
        <w:r>
          <w:rPr>
            <w:rStyle w:val="a5"/>
            <w:b/>
            <w:bCs/>
            <w:color w:val="000000"/>
          </w:rPr>
          <w:t>Правила приемки</w:t>
        </w:r>
        <w:r>
          <w:rPr>
            <w:rStyle w:val="a5"/>
            <w:b/>
            <w:bCs/>
            <w:color w:val="000000"/>
          </w:rPr>
          <w:tab/>
          <w:t>12</w:t>
        </w:r>
      </w:hyperlink>
    </w:p>
    <w:p w:rsidR="00000000" w:rsidRDefault="0014302D">
      <w:pPr>
        <w:pStyle w:val="a6"/>
        <w:numPr>
          <w:ilvl w:val="0"/>
          <w:numId w:val="2"/>
        </w:numPr>
        <w:shd w:val="clear" w:color="auto" w:fill="auto"/>
        <w:tabs>
          <w:tab w:val="left" w:pos="407"/>
          <w:tab w:val="right" w:leader="dot" w:pos="9560"/>
        </w:tabs>
      </w:pPr>
      <w:hyperlink w:anchor="bookmark29" w:tooltip="Current Document" w:history="1">
        <w:r>
          <w:rPr>
            <w:rStyle w:val="a5"/>
            <w:b/>
            <w:bCs/>
            <w:color w:val="000000"/>
          </w:rPr>
          <w:t>Требования б</w:t>
        </w:r>
        <w:r>
          <w:rPr>
            <w:rStyle w:val="a5"/>
            <w:b/>
            <w:bCs/>
            <w:color w:val="000000"/>
          </w:rPr>
          <w:t>езопасности и охраны окружающей среды</w:t>
        </w:r>
        <w:r>
          <w:rPr>
            <w:rStyle w:val="a5"/>
            <w:b/>
            <w:bCs/>
            <w:color w:val="000000"/>
          </w:rPr>
          <w:tab/>
          <w:t>15</w:t>
        </w:r>
      </w:hyperlink>
    </w:p>
    <w:p w:rsidR="00000000" w:rsidRDefault="0014302D">
      <w:pPr>
        <w:pStyle w:val="a6"/>
        <w:numPr>
          <w:ilvl w:val="0"/>
          <w:numId w:val="2"/>
        </w:numPr>
        <w:shd w:val="clear" w:color="auto" w:fill="auto"/>
        <w:tabs>
          <w:tab w:val="left" w:pos="407"/>
          <w:tab w:val="right" w:leader="dot" w:pos="9560"/>
        </w:tabs>
      </w:pPr>
      <w:hyperlink w:anchor="bookmark30" w:tooltip="Current Document" w:history="1">
        <w:r>
          <w:rPr>
            <w:rStyle w:val="a5"/>
            <w:b/>
            <w:bCs/>
            <w:color w:val="000000"/>
          </w:rPr>
          <w:t>Хранение</w:t>
        </w:r>
        <w:r>
          <w:rPr>
            <w:rStyle w:val="a5"/>
            <w:b/>
            <w:bCs/>
            <w:color w:val="000000"/>
          </w:rPr>
          <w:tab/>
          <w:t>15</w:t>
        </w:r>
      </w:hyperlink>
    </w:p>
    <w:p w:rsidR="00000000" w:rsidRDefault="0014302D">
      <w:pPr>
        <w:pStyle w:val="a6"/>
        <w:numPr>
          <w:ilvl w:val="0"/>
          <w:numId w:val="2"/>
        </w:numPr>
        <w:shd w:val="clear" w:color="auto" w:fill="auto"/>
        <w:tabs>
          <w:tab w:val="left" w:pos="407"/>
          <w:tab w:val="right" w:leader="dot" w:pos="9560"/>
        </w:tabs>
      </w:pPr>
      <w:hyperlink w:anchor="bookmark31" w:tooltip="Current Document" w:history="1">
        <w:r>
          <w:rPr>
            <w:rStyle w:val="a5"/>
            <w:b/>
            <w:bCs/>
            <w:color w:val="000000"/>
          </w:rPr>
          <w:t>Гарантии изготовителя</w:t>
        </w:r>
        <w:r>
          <w:rPr>
            <w:rStyle w:val="a5"/>
            <w:b/>
            <w:bCs/>
            <w:color w:val="000000"/>
          </w:rPr>
          <w:tab/>
          <w:t>15</w:t>
        </w:r>
      </w:hyperlink>
    </w:p>
    <w:p w:rsidR="00000000" w:rsidRDefault="0014302D">
      <w:pPr>
        <w:pStyle w:val="a6"/>
        <w:shd w:val="clear" w:color="auto" w:fill="auto"/>
        <w:tabs>
          <w:tab w:val="left" w:leader="dot" w:pos="9381"/>
        </w:tabs>
      </w:pPr>
      <w:r>
        <w:rPr>
          <w:rStyle w:val="a5"/>
          <w:b/>
          <w:bCs/>
          <w:color w:val="000000"/>
        </w:rPr>
        <w:t>Приложение А (обязательное) Трубы с соэкструзионными слоями</w:t>
      </w:r>
      <w:r>
        <w:rPr>
          <w:rStyle w:val="a5"/>
          <w:b/>
          <w:bCs/>
          <w:color w:val="000000"/>
        </w:rPr>
        <w:tab/>
        <w:t>16</w:t>
      </w:r>
    </w:p>
    <w:p w:rsidR="00000000" w:rsidRDefault="0014302D">
      <w:pPr>
        <w:pStyle w:val="a6"/>
        <w:shd w:val="clear" w:color="auto" w:fill="auto"/>
        <w:tabs>
          <w:tab w:val="left" w:leader="dot" w:pos="9381"/>
        </w:tabs>
      </w:pPr>
      <w:r>
        <w:rPr>
          <w:rStyle w:val="a5"/>
          <w:b/>
          <w:bCs/>
          <w:color w:val="000000"/>
        </w:rPr>
        <w:t>Приложение 8 (обязательное) Трубы с удаляемыми слоями</w:t>
      </w:r>
      <w:r>
        <w:rPr>
          <w:rStyle w:val="a5"/>
          <w:b/>
          <w:bCs/>
          <w:color w:val="000000"/>
        </w:rPr>
        <w:tab/>
        <w:t>17</w:t>
      </w:r>
    </w:p>
    <w:p w:rsidR="00000000" w:rsidRDefault="0014302D">
      <w:pPr>
        <w:pStyle w:val="a6"/>
        <w:shd w:val="clear" w:color="auto" w:fill="auto"/>
        <w:tabs>
          <w:tab w:val="left" w:leader="dot" w:pos="9381"/>
        </w:tabs>
      </w:pPr>
      <w:r>
        <w:rPr>
          <w:rStyle w:val="a5"/>
          <w:b/>
          <w:bCs/>
          <w:color w:val="000000"/>
        </w:rPr>
        <w:t>Приложение С (обязательное) Техника пережима</w:t>
      </w:r>
      <w:r>
        <w:rPr>
          <w:rStyle w:val="a5"/>
          <w:b/>
          <w:bCs/>
          <w:color w:val="000000"/>
        </w:rPr>
        <w:tab/>
        <w:t>18</w:t>
      </w:r>
    </w:p>
    <w:p w:rsidR="00000000" w:rsidRDefault="0014302D">
      <w:pPr>
        <w:pStyle w:val="a6"/>
        <w:shd w:val="clear" w:color="auto" w:fill="auto"/>
        <w:spacing w:after="0" w:line="334" w:lineRule="auto"/>
      </w:pPr>
      <w:r>
        <w:rPr>
          <w:rStyle w:val="a5"/>
          <w:b/>
          <w:bCs/>
          <w:color w:val="000000"/>
        </w:rPr>
        <w:t>Приложение ДА (справочное) Перечень технических отклонений, внесенных в содержание</w:t>
      </w:r>
    </w:p>
    <w:p w:rsidR="00000000" w:rsidRDefault="0014302D">
      <w:pPr>
        <w:pStyle w:val="a6"/>
        <w:shd w:val="clear" w:color="auto" w:fill="auto"/>
        <w:tabs>
          <w:tab w:val="left" w:leader="dot" w:pos="9381"/>
        </w:tabs>
        <w:spacing w:line="334" w:lineRule="auto"/>
        <w:ind w:left="1700"/>
        <w:jc w:val="left"/>
      </w:pPr>
      <w:r>
        <w:rPr>
          <w:rStyle w:val="a5"/>
          <w:b/>
          <w:bCs/>
          <w:color w:val="000000"/>
        </w:rPr>
        <w:t>национального стандарта при его модификации по отношению к примененн</w:t>
      </w:r>
      <w:r>
        <w:rPr>
          <w:rStyle w:val="a5"/>
          <w:b/>
          <w:bCs/>
          <w:color w:val="000000"/>
        </w:rPr>
        <w:t>ому</w:t>
      </w:r>
      <w:r>
        <w:rPr>
          <w:rStyle w:val="a5"/>
          <w:b/>
          <w:bCs/>
          <w:color w:val="000000"/>
        </w:rPr>
        <w:br/>
        <w:t>международному стандарту</w:t>
      </w:r>
      <w:r>
        <w:rPr>
          <w:rStyle w:val="a5"/>
          <w:b/>
          <w:bCs/>
          <w:color w:val="000000"/>
        </w:rPr>
        <w:tab/>
        <w:t>20</w:t>
      </w:r>
    </w:p>
    <w:p w:rsidR="00000000" w:rsidRDefault="0014302D">
      <w:pPr>
        <w:pStyle w:val="a4"/>
        <w:shd w:val="clear" w:color="auto" w:fill="auto"/>
        <w:tabs>
          <w:tab w:val="left" w:leader="dot" w:pos="9381"/>
        </w:tabs>
        <w:spacing w:after="40" w:line="329" w:lineRule="auto"/>
        <w:ind w:left="1640" w:hanging="1640"/>
        <w:jc w:val="left"/>
      </w:pPr>
      <w:r>
        <w:fldChar w:fldCharType="end"/>
      </w:r>
      <w:r>
        <w:rPr>
          <w:rStyle w:val="1"/>
          <w:b/>
          <w:bCs/>
          <w:color w:val="000000"/>
        </w:rPr>
        <w:t>Приложение ДБ (справочное) Сведения о соответствии ссылочных национальных и межгосудар-</w:t>
      </w:r>
      <w:r>
        <w:rPr>
          <w:rStyle w:val="1"/>
          <w:b/>
          <w:bCs/>
          <w:color w:val="000000"/>
        </w:rPr>
        <w:br/>
        <w:t>ственных стандартов международным стандартам, использованным в качестве</w:t>
      </w:r>
      <w:r>
        <w:rPr>
          <w:rStyle w:val="1"/>
          <w:b/>
          <w:bCs/>
          <w:color w:val="000000"/>
        </w:rPr>
        <w:br/>
        <w:t>ссылочных в примененном международном стандарте</w:t>
      </w:r>
      <w:r>
        <w:rPr>
          <w:rStyle w:val="1"/>
          <w:b/>
          <w:bCs/>
          <w:color w:val="000000"/>
        </w:rPr>
        <w:tab/>
        <w:t>23</w:t>
      </w:r>
    </w:p>
    <w:p w:rsidR="00000000" w:rsidRDefault="0014302D">
      <w:pPr>
        <w:pStyle w:val="a4"/>
        <w:shd w:val="clear" w:color="auto" w:fill="auto"/>
        <w:spacing w:line="331" w:lineRule="auto"/>
        <w:ind w:firstLine="0"/>
      </w:pPr>
      <w:r>
        <w:rPr>
          <w:rStyle w:val="1"/>
          <w:b/>
          <w:bCs/>
          <w:color w:val="000000"/>
        </w:rPr>
        <w:t>Приложение</w:t>
      </w:r>
      <w:r>
        <w:rPr>
          <w:rStyle w:val="1"/>
          <w:b/>
          <w:bCs/>
          <w:color w:val="000000"/>
        </w:rPr>
        <w:t>м Д8 (справочное) Сопоставление структуры настоящего стандарта со структурой</w:t>
      </w:r>
    </w:p>
    <w:p w:rsidR="00000000" w:rsidRDefault="0014302D">
      <w:pPr>
        <w:pStyle w:val="a4"/>
        <w:shd w:val="clear" w:color="auto" w:fill="auto"/>
        <w:tabs>
          <w:tab w:val="left" w:leader="dot" w:pos="9381"/>
        </w:tabs>
        <w:spacing w:after="40" w:line="331" w:lineRule="auto"/>
        <w:ind w:left="1820" w:firstLine="0"/>
        <w:sectPr w:rsidR="00000000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554" w:right="1026" w:bottom="1733" w:left="1173" w:header="0" w:footer="3" w:gutter="0"/>
          <w:pgNumType w:fmt="upperRoman"/>
          <w:cols w:space="720"/>
          <w:noEndnote/>
          <w:docGrid w:linePitch="360"/>
        </w:sectPr>
      </w:pPr>
      <w:r>
        <w:rPr>
          <w:rStyle w:val="1"/>
          <w:b/>
          <w:bCs/>
          <w:color w:val="000000"/>
        </w:rPr>
        <w:t>примененного в нем международного стандарта</w:t>
      </w:r>
      <w:r>
        <w:rPr>
          <w:rStyle w:val="1"/>
          <w:b/>
          <w:bCs/>
          <w:color w:val="000000"/>
        </w:rPr>
        <w:tab/>
        <w:t>24</w:t>
      </w:r>
    </w:p>
    <w:p w:rsidR="00000000" w:rsidRDefault="0014302D">
      <w:pPr>
        <w:pStyle w:val="30"/>
        <w:keepNext/>
        <w:keepLines/>
        <w:shd w:val="clear" w:color="auto" w:fill="auto"/>
        <w:spacing w:after="240"/>
        <w:ind w:firstLine="0"/>
        <w:jc w:val="center"/>
      </w:pPr>
      <w:bookmarkStart w:id="10" w:name="bookmark10"/>
      <w:r>
        <w:rPr>
          <w:rStyle w:val="3"/>
          <w:b/>
          <w:bCs/>
          <w:color w:val="000000"/>
        </w:rPr>
        <w:lastRenderedPageBreak/>
        <w:t>Введение</w:t>
      </w:r>
      <w:bookmarkEnd w:id="10"/>
    </w:p>
    <w:p w:rsidR="00000000" w:rsidRDefault="0014302D">
      <w:pPr>
        <w:pStyle w:val="a4"/>
        <w:shd w:val="clear" w:color="auto" w:fill="auto"/>
        <w:spacing w:line="302" w:lineRule="auto"/>
        <w:ind w:firstLine="520"/>
        <w:jc w:val="left"/>
      </w:pPr>
      <w:r>
        <w:rPr>
          <w:rStyle w:val="1"/>
          <w:b/>
          <w:bCs/>
          <w:color w:val="000000"/>
        </w:rPr>
        <w:t>Настоящий стандарт является частью системы стандартов под общим наименован</w:t>
      </w:r>
      <w:r>
        <w:rPr>
          <w:rStyle w:val="1"/>
          <w:b/>
          <w:bCs/>
          <w:color w:val="000000"/>
        </w:rPr>
        <w:t>ием</w:t>
      </w:r>
      <w:r>
        <w:rPr>
          <w:rStyle w:val="1"/>
          <w:b/>
          <w:bCs/>
          <w:color w:val="000000"/>
        </w:rPr>
        <w:br/>
        <w:t>«Пластмассовые трубопроводы для транспортирования газообразного топлива. Полиэтилен (ПЭ)»:</w:t>
      </w:r>
    </w:p>
    <w:p w:rsidR="00000000" w:rsidRDefault="0014302D">
      <w:pPr>
        <w:pStyle w:val="a4"/>
        <w:shd w:val="clear" w:color="auto" w:fill="auto"/>
        <w:spacing w:line="240" w:lineRule="auto"/>
        <w:ind w:firstLine="520"/>
        <w:jc w:val="left"/>
      </w:pPr>
      <w:r>
        <w:rPr>
          <w:rStyle w:val="1"/>
          <w:b/>
          <w:bCs/>
          <w:color w:val="000000"/>
        </w:rPr>
        <w:t>- Часть 1. Общие положения:</w:t>
      </w:r>
    </w:p>
    <w:p w:rsidR="00000000" w:rsidRDefault="0014302D">
      <w:pPr>
        <w:pStyle w:val="a4"/>
        <w:numPr>
          <w:ilvl w:val="0"/>
          <w:numId w:val="3"/>
        </w:numPr>
        <w:shd w:val="clear" w:color="auto" w:fill="auto"/>
        <w:tabs>
          <w:tab w:val="left" w:pos="774"/>
        </w:tabs>
        <w:spacing w:line="302" w:lineRule="auto"/>
        <w:ind w:firstLine="520"/>
        <w:jc w:val="left"/>
      </w:pPr>
      <w:r>
        <w:rPr>
          <w:rStyle w:val="1"/>
          <w:b/>
          <w:bCs/>
          <w:color w:val="000000"/>
        </w:rPr>
        <w:t>Часть 2. Трубы:</w:t>
      </w:r>
    </w:p>
    <w:p w:rsidR="00000000" w:rsidRDefault="0014302D">
      <w:pPr>
        <w:pStyle w:val="a4"/>
        <w:numPr>
          <w:ilvl w:val="0"/>
          <w:numId w:val="3"/>
        </w:numPr>
        <w:shd w:val="clear" w:color="auto" w:fill="auto"/>
        <w:tabs>
          <w:tab w:val="left" w:pos="774"/>
        </w:tabs>
        <w:spacing w:after="120" w:line="302" w:lineRule="auto"/>
        <w:ind w:firstLine="520"/>
        <w:jc w:val="left"/>
        <w:sectPr w:rsidR="00000000">
          <w:pgSz w:w="11900" w:h="16840"/>
          <w:pgMar w:top="1644" w:right="829" w:bottom="1644" w:left="1396" w:header="0" w:footer="3" w:gutter="0"/>
          <w:cols w:space="720"/>
          <w:noEndnote/>
          <w:docGrid w:linePitch="360"/>
        </w:sectPr>
      </w:pPr>
      <w:r>
        <w:rPr>
          <w:rStyle w:val="1"/>
          <w:b/>
          <w:bCs/>
          <w:color w:val="000000"/>
        </w:rPr>
        <w:t>Часть 3. Фитинги.</w:t>
      </w:r>
    </w:p>
    <w:p w:rsidR="00000000" w:rsidRDefault="0014302D">
      <w:pPr>
        <w:pStyle w:val="30"/>
        <w:keepNext/>
        <w:keepLines/>
        <w:shd w:val="clear" w:color="auto" w:fill="auto"/>
        <w:spacing w:after="420" w:line="276" w:lineRule="auto"/>
        <w:ind w:left="6840" w:firstLine="0"/>
        <w:jc w:val="right"/>
      </w:pPr>
      <w:bookmarkStart w:id="11" w:name="bookmark11"/>
      <w:r>
        <w:rPr>
          <w:rStyle w:val="3"/>
          <w:b/>
          <w:bCs/>
          <w:color w:val="000000"/>
        </w:rPr>
        <w:lastRenderedPageBreak/>
        <w:t>ГОСТ Р 58121.2—2018</w:t>
      </w:r>
      <w:r>
        <w:rPr>
          <w:rStyle w:val="3"/>
          <w:b/>
          <w:bCs/>
          <w:color w:val="000000"/>
        </w:rPr>
        <w:br/>
        <w:t>(ИСО 4437-2:2014)</w:t>
      </w:r>
      <w:bookmarkEnd w:id="11"/>
    </w:p>
    <w:p w:rsidR="00000000" w:rsidRDefault="0014302D">
      <w:pPr>
        <w:pStyle w:val="a4"/>
        <w:pBdr>
          <w:bottom w:val="single" w:sz="4" w:space="0" w:color="auto"/>
        </w:pBdr>
        <w:shd w:val="clear" w:color="auto" w:fill="auto"/>
        <w:spacing w:after="60" w:line="542" w:lineRule="auto"/>
        <w:ind w:left="220" w:firstLine="0"/>
        <w:jc w:val="left"/>
      </w:pPr>
      <w:r>
        <w:rPr>
          <w:rStyle w:val="1"/>
          <w:b/>
          <w:bCs/>
          <w:color w:val="000000"/>
        </w:rPr>
        <w:t>НАЦИОНАЛЬНЫЙ СТАНДАРТ РОССИЙСКОЙ ФЕДЕРАЦИИ</w:t>
      </w:r>
    </w:p>
    <w:p w:rsidR="00000000" w:rsidRDefault="0014302D">
      <w:pPr>
        <w:pStyle w:val="a4"/>
        <w:shd w:val="clear" w:color="auto" w:fill="auto"/>
        <w:spacing w:line="542" w:lineRule="auto"/>
        <w:ind w:firstLine="0"/>
        <w:jc w:val="center"/>
      </w:pPr>
      <w:r>
        <w:rPr>
          <w:rStyle w:val="1"/>
          <w:b/>
          <w:bCs/>
          <w:color w:val="000000"/>
        </w:rPr>
        <w:t>Пластмассовые трубопроводы для траспортирования газообразного топлива</w:t>
      </w:r>
      <w:r>
        <w:rPr>
          <w:rStyle w:val="1"/>
          <w:b/>
          <w:bCs/>
          <w:color w:val="000000"/>
        </w:rPr>
        <w:br/>
        <w:t>ПОЛИЭТИЛЕН (ПЭ)</w:t>
      </w:r>
    </w:p>
    <w:p w:rsidR="00000000" w:rsidRDefault="0014302D">
      <w:pPr>
        <w:pStyle w:val="a4"/>
        <w:shd w:val="clear" w:color="auto" w:fill="auto"/>
        <w:spacing w:line="542" w:lineRule="auto"/>
        <w:ind w:firstLine="0"/>
        <w:jc w:val="center"/>
      </w:pPr>
      <w:r>
        <w:rPr>
          <w:rStyle w:val="1"/>
          <w:b/>
          <w:bCs/>
          <w:color w:val="000000"/>
        </w:rPr>
        <w:t>Часть 2</w:t>
      </w:r>
    </w:p>
    <w:p w:rsidR="00000000" w:rsidRDefault="0014302D">
      <w:pPr>
        <w:pStyle w:val="a4"/>
        <w:shd w:val="clear" w:color="auto" w:fill="auto"/>
        <w:spacing w:line="542" w:lineRule="auto"/>
        <w:ind w:firstLine="0"/>
        <w:jc w:val="center"/>
      </w:pPr>
      <w:r>
        <w:rPr>
          <w:rStyle w:val="1"/>
          <w:b/>
          <w:bCs/>
          <w:color w:val="000000"/>
        </w:rPr>
        <w:t>Трубы</w:t>
      </w:r>
    </w:p>
    <w:p w:rsidR="00000000" w:rsidRDefault="0014302D">
      <w:pPr>
        <w:pStyle w:val="24"/>
        <w:pBdr>
          <w:bottom w:val="single" w:sz="4" w:space="0" w:color="auto"/>
        </w:pBdr>
        <w:shd w:val="clear" w:color="auto" w:fill="auto"/>
        <w:spacing w:after="60" w:line="612" w:lineRule="auto"/>
        <w:ind w:firstLine="0"/>
        <w:jc w:val="center"/>
      </w:pPr>
      <w:r>
        <w:rPr>
          <w:rStyle w:val="23"/>
          <w:b/>
          <w:bCs/>
          <w:color w:val="000000"/>
          <w:lang w:val="en-US" w:eastAsia="en-US"/>
        </w:rPr>
        <w:t>Plastic pipings for the supply of gaseous fuels. Polyet</w:t>
      </w:r>
      <w:r>
        <w:rPr>
          <w:rStyle w:val="23"/>
          <w:b/>
          <w:bCs/>
          <w:color w:val="000000"/>
          <w:lang w:val="en-US" w:eastAsia="en-US"/>
        </w:rPr>
        <w:t>hylene (PE). Part 2. Pipes</w:t>
      </w:r>
    </w:p>
    <w:p w:rsidR="00000000" w:rsidRDefault="0014302D">
      <w:pPr>
        <w:pStyle w:val="24"/>
        <w:shd w:val="clear" w:color="auto" w:fill="auto"/>
        <w:spacing w:after="560" w:line="240" w:lineRule="auto"/>
        <w:ind w:firstLine="0"/>
        <w:jc w:val="right"/>
      </w:pPr>
      <w:r>
        <w:rPr>
          <w:rStyle w:val="23"/>
          <w:b/>
          <w:bCs/>
          <w:color w:val="000000"/>
        </w:rPr>
        <w:t xml:space="preserve">Дата введения </w:t>
      </w:r>
      <w:r>
        <w:rPr>
          <w:rStyle w:val="23"/>
          <w:b/>
          <w:bCs/>
          <w:color w:val="000000"/>
          <w:lang w:val="en-US" w:eastAsia="en-US"/>
        </w:rPr>
        <w:t>— 2019—01—01</w:t>
      </w:r>
    </w:p>
    <w:p w:rsidR="00000000" w:rsidRDefault="0014302D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820"/>
        </w:tabs>
        <w:spacing w:after="180"/>
        <w:ind w:left="540" w:firstLine="0"/>
      </w:pPr>
      <w:bookmarkStart w:id="12" w:name="bookmark12"/>
      <w:r>
        <w:rPr>
          <w:rStyle w:val="3"/>
          <w:b/>
          <w:bCs/>
          <w:color w:val="000000"/>
        </w:rPr>
        <w:t>Область применения</w:t>
      </w:r>
      <w:bookmarkEnd w:id="12"/>
    </w:p>
    <w:p w:rsidR="00000000" w:rsidRDefault="0014302D">
      <w:pPr>
        <w:pStyle w:val="a4"/>
        <w:shd w:val="clear" w:color="auto" w:fill="auto"/>
        <w:ind w:firstLine="540"/>
      </w:pPr>
      <w:r>
        <w:rPr>
          <w:rStyle w:val="1"/>
          <w:b/>
          <w:bCs/>
          <w:color w:val="000000"/>
        </w:rPr>
        <w:t>Настоящий стандарт устанавливает характеристики труб, изготовленных из полиэтилена (ПЭ) и</w:t>
      </w:r>
      <w:r>
        <w:rPr>
          <w:rStyle w:val="1"/>
          <w:b/>
          <w:bCs/>
          <w:color w:val="000000"/>
        </w:rPr>
        <w:br/>
        <w:t>предназначенных для транспортирования газообразного топлива.</w:t>
      </w:r>
    </w:p>
    <w:p w:rsidR="00000000" w:rsidRDefault="0014302D">
      <w:pPr>
        <w:pStyle w:val="a4"/>
        <w:shd w:val="clear" w:color="auto" w:fill="auto"/>
        <w:ind w:firstLine="540"/>
      </w:pPr>
      <w:r>
        <w:rPr>
          <w:rStyle w:val="1"/>
          <w:b/>
          <w:bCs/>
          <w:color w:val="000000"/>
        </w:rPr>
        <w:t>В настоящ</w:t>
      </w:r>
      <w:r>
        <w:rPr>
          <w:rStyle w:val="1"/>
          <w:b/>
          <w:bCs/>
          <w:color w:val="000000"/>
        </w:rPr>
        <w:t>ем стандарте определены также параметры методов испытаний, указанных в</w:t>
      </w:r>
      <w:r>
        <w:rPr>
          <w:rStyle w:val="1"/>
          <w:b/>
          <w:bCs/>
          <w:color w:val="000000"/>
        </w:rPr>
        <w:br/>
        <w:t>нормативных ссылках.</w:t>
      </w:r>
    </w:p>
    <w:p w:rsidR="00000000" w:rsidRDefault="0014302D">
      <w:pPr>
        <w:pStyle w:val="a4"/>
        <w:shd w:val="clear" w:color="auto" w:fill="auto"/>
        <w:ind w:firstLine="540"/>
      </w:pPr>
      <w:r>
        <w:rPr>
          <w:rStyle w:val="1"/>
          <w:b/>
          <w:bCs/>
          <w:color w:val="000000"/>
        </w:rPr>
        <w:t>Совместно с ГОСТ Р 58121.1. ГОСТ Р 58121.3 данная часть системы стандартов применима</w:t>
      </w:r>
      <w:r>
        <w:rPr>
          <w:rStyle w:val="1"/>
          <w:b/>
          <w:bCs/>
          <w:color w:val="000000"/>
        </w:rPr>
        <w:br/>
        <w:t xml:space="preserve">к трубам, фитингам из ПЭ. их соединениям и соединениям с другими элементами из </w:t>
      </w:r>
      <w:r>
        <w:rPr>
          <w:rStyle w:val="1"/>
          <w:b/>
          <w:bCs/>
          <w:color w:val="000000"/>
        </w:rPr>
        <w:t>ПЭ и других</w:t>
      </w:r>
      <w:r>
        <w:rPr>
          <w:rStyle w:val="1"/>
          <w:b/>
          <w:bCs/>
          <w:color w:val="000000"/>
        </w:rPr>
        <w:br/>
        <w:t>материалов, предназначенных для применения при следующих условиях:</w:t>
      </w:r>
    </w:p>
    <w:p w:rsidR="00000000" w:rsidRDefault="0014302D">
      <w:pPr>
        <w:pStyle w:val="a4"/>
        <w:numPr>
          <w:ilvl w:val="0"/>
          <w:numId w:val="5"/>
        </w:numPr>
        <w:shd w:val="clear" w:color="auto" w:fill="auto"/>
        <w:tabs>
          <w:tab w:val="left" w:pos="775"/>
        </w:tabs>
        <w:ind w:firstLine="540"/>
      </w:pPr>
      <w:r>
        <w:rPr>
          <w:rStyle w:val="1"/>
          <w:b/>
          <w:bCs/>
          <w:color w:val="000000"/>
        </w:rPr>
        <w:t>максимальное рабочее давление (МОР), определенное исходя из расчетного напряжения, полу-</w:t>
      </w:r>
      <w:r>
        <w:rPr>
          <w:rStyle w:val="1"/>
          <w:b/>
          <w:bCs/>
          <w:color w:val="000000"/>
        </w:rPr>
        <w:br/>
        <w:t xml:space="preserve">ченного путем деления минимальной длительной прочности композиции </w:t>
      </w:r>
      <w:r>
        <w:rPr>
          <w:rStyle w:val="1"/>
          <w:b/>
          <w:bCs/>
          <w:color w:val="000000"/>
          <w:lang w:val="en-US" w:eastAsia="en-US"/>
        </w:rPr>
        <w:t xml:space="preserve">(MRS) </w:t>
      </w:r>
      <w:r>
        <w:rPr>
          <w:rStyle w:val="1"/>
          <w:b/>
          <w:bCs/>
          <w:color w:val="000000"/>
        </w:rPr>
        <w:t>на коэффициен</w:t>
      </w:r>
      <w:r>
        <w:rPr>
          <w:rStyle w:val="1"/>
          <w:b/>
          <w:bCs/>
          <w:color w:val="000000"/>
        </w:rPr>
        <w:t>т за-</w:t>
      </w:r>
      <w:r>
        <w:rPr>
          <w:rStyle w:val="1"/>
          <w:b/>
          <w:bCs/>
          <w:color w:val="000000"/>
        </w:rPr>
        <w:br/>
        <w:t>паса прочности С. и с учетом результата испытаний по быстрому распространению трещин (БРТ). если</w:t>
      </w:r>
      <w:r>
        <w:rPr>
          <w:rStyle w:val="1"/>
          <w:b/>
          <w:bCs/>
          <w:color w:val="000000"/>
        </w:rPr>
        <w:br/>
        <w:t xml:space="preserve">полученное значение меньше, чем рассчитанное на основе </w:t>
      </w:r>
      <w:r>
        <w:rPr>
          <w:rStyle w:val="1"/>
          <w:b/>
          <w:bCs/>
          <w:color w:val="000000"/>
          <w:lang w:val="en-US" w:eastAsia="en-US"/>
        </w:rPr>
        <w:t>MRS:</w:t>
      </w:r>
    </w:p>
    <w:p w:rsidR="00000000" w:rsidRDefault="0014302D">
      <w:pPr>
        <w:pStyle w:val="a4"/>
        <w:numPr>
          <w:ilvl w:val="0"/>
          <w:numId w:val="6"/>
        </w:numPr>
        <w:shd w:val="clear" w:color="auto" w:fill="auto"/>
        <w:tabs>
          <w:tab w:val="left" w:pos="793"/>
        </w:tabs>
        <w:ind w:left="540" w:firstLine="0"/>
      </w:pPr>
      <w:r>
        <w:rPr>
          <w:rStyle w:val="1"/>
          <w:b/>
          <w:bCs/>
          <w:color w:val="000000"/>
        </w:rPr>
        <w:t>температура 20 X принимается е качестве базовой при проектировании.</w:t>
      </w:r>
    </w:p>
    <w:p w:rsidR="00000000" w:rsidRDefault="0014302D">
      <w:pPr>
        <w:pStyle w:val="a4"/>
        <w:shd w:val="clear" w:color="auto" w:fill="auto"/>
        <w:ind w:left="540" w:firstLine="0"/>
      </w:pPr>
      <w:r>
        <w:rPr>
          <w:rStyle w:val="1"/>
          <w:b/>
          <w:bCs/>
          <w:color w:val="000000"/>
        </w:rPr>
        <w:t>8 случае наземной прок</w:t>
      </w:r>
      <w:r>
        <w:rPr>
          <w:rStyle w:val="1"/>
          <w:b/>
          <w:bCs/>
          <w:color w:val="000000"/>
        </w:rPr>
        <w:t>ладки трубы должны быть защищены трубой-оболочкой.</w:t>
      </w:r>
    </w:p>
    <w:p w:rsidR="00000000" w:rsidRDefault="0014302D">
      <w:pPr>
        <w:pStyle w:val="a4"/>
        <w:shd w:val="clear" w:color="auto" w:fill="auto"/>
        <w:ind w:left="540" w:firstLine="0"/>
      </w:pPr>
      <w:r>
        <w:rPr>
          <w:rStyle w:val="1"/>
          <w:b/>
          <w:bCs/>
          <w:color w:val="000000"/>
        </w:rPr>
        <w:t>Настоящий стандарт распространяется на следующие типы труб:</w:t>
      </w:r>
    </w:p>
    <w:p w:rsidR="00000000" w:rsidRDefault="0014302D">
      <w:pPr>
        <w:pStyle w:val="a4"/>
        <w:numPr>
          <w:ilvl w:val="0"/>
          <w:numId w:val="3"/>
        </w:numPr>
        <w:shd w:val="clear" w:color="auto" w:fill="auto"/>
        <w:tabs>
          <w:tab w:val="left" w:pos="766"/>
        </w:tabs>
        <w:ind w:firstLine="540"/>
      </w:pPr>
      <w:r>
        <w:rPr>
          <w:rStyle w:val="1"/>
          <w:b/>
          <w:bCs/>
          <w:color w:val="000000"/>
        </w:rPr>
        <w:t xml:space="preserve">трубы из полиэтилена (номинальным наружным диаметром </w:t>
      </w:r>
      <w:r>
        <w:rPr>
          <w:rStyle w:val="1"/>
          <w:b/>
          <w:bCs/>
          <w:color w:val="000000"/>
          <w:lang w:val="en-US" w:eastAsia="en-US"/>
        </w:rPr>
        <w:t>d</w:t>
      </w:r>
      <w:r>
        <w:rPr>
          <w:rStyle w:val="1"/>
          <w:b/>
          <w:bCs/>
          <w:color w:val="000000"/>
          <w:vertAlign w:val="subscript"/>
          <w:lang w:val="en-US" w:eastAsia="en-US"/>
        </w:rPr>
        <w:t>n</w:t>
      </w:r>
      <w:r>
        <w:rPr>
          <w:rStyle w:val="1"/>
          <w:b/>
          <w:bCs/>
          <w:color w:val="000000"/>
          <w:lang w:val="en-US" w:eastAsia="en-US"/>
        </w:rPr>
        <w:t xml:space="preserve">), </w:t>
      </w:r>
      <w:r>
        <w:rPr>
          <w:rStyle w:val="1"/>
          <w:b/>
          <w:bCs/>
          <w:color w:val="000000"/>
        </w:rPr>
        <w:t>в том числе с маркировочными</w:t>
      </w:r>
      <w:r>
        <w:rPr>
          <w:rStyle w:val="1"/>
          <w:b/>
          <w:bCs/>
          <w:color w:val="000000"/>
        </w:rPr>
        <w:br/>
        <w:t>полосами:</w:t>
      </w:r>
    </w:p>
    <w:p w:rsidR="00000000" w:rsidRDefault="0014302D">
      <w:pPr>
        <w:pStyle w:val="a4"/>
        <w:numPr>
          <w:ilvl w:val="0"/>
          <w:numId w:val="6"/>
        </w:numPr>
        <w:shd w:val="clear" w:color="auto" w:fill="auto"/>
        <w:tabs>
          <w:tab w:val="left" w:pos="757"/>
        </w:tabs>
        <w:ind w:firstLine="540"/>
      </w:pPr>
      <w:r>
        <w:rPr>
          <w:rStyle w:val="1"/>
          <w:b/>
          <w:bCs/>
          <w:color w:val="000000"/>
        </w:rPr>
        <w:t>трубы из полиэтилена с соэкструзионными сл</w:t>
      </w:r>
      <w:r>
        <w:rPr>
          <w:rStyle w:val="1"/>
          <w:b/>
          <w:bCs/>
          <w:color w:val="000000"/>
        </w:rPr>
        <w:t xml:space="preserve">оями (номинальным наружным диаметром </w:t>
      </w:r>
      <w:r>
        <w:rPr>
          <w:rStyle w:val="1"/>
          <w:b/>
          <w:bCs/>
          <w:i/>
          <w:iCs/>
          <w:color w:val="000000"/>
          <w:lang w:val="en-US" w:eastAsia="en-US"/>
        </w:rPr>
        <w:t>d</w:t>
      </w:r>
      <w:r>
        <w:rPr>
          <w:rStyle w:val="1"/>
          <w:b/>
          <w:bCs/>
          <w:i/>
          <w:iCs/>
          <w:color w:val="000000"/>
          <w:vertAlign w:val="subscript"/>
          <w:lang w:val="en-US" w:eastAsia="en-US"/>
        </w:rPr>
        <w:t>n</w:t>
      </w:r>
      <w:r>
        <w:rPr>
          <w:rStyle w:val="1"/>
          <w:b/>
          <w:bCs/>
          <w:i/>
          <w:iCs/>
          <w:color w:val="000000"/>
          <w:lang w:val="en-US" w:eastAsia="en-US"/>
        </w:rPr>
        <w:t>),</w:t>
      </w:r>
      <w:r>
        <w:rPr>
          <w:rStyle w:val="1"/>
          <w:b/>
          <w:bCs/>
          <w:color w:val="000000"/>
          <w:lang w:val="en-US" w:eastAsia="en-US"/>
        </w:rPr>
        <w:t xml:space="preserve"> </w:t>
      </w:r>
      <w:r>
        <w:rPr>
          <w:rStyle w:val="1"/>
          <w:b/>
          <w:bCs/>
          <w:color w:val="000000"/>
        </w:rPr>
        <w:t>из-</w:t>
      </w:r>
      <w:r>
        <w:rPr>
          <w:rStyle w:val="1"/>
          <w:b/>
          <w:bCs/>
          <w:color w:val="000000"/>
        </w:rPr>
        <w:br/>
        <w:t xml:space="preserve">готовленные из материалов с одинаковым </w:t>
      </w:r>
      <w:r>
        <w:rPr>
          <w:rStyle w:val="1"/>
          <w:b/>
          <w:bCs/>
          <w:color w:val="000000"/>
          <w:lang w:val="en-US" w:eastAsia="en-US"/>
        </w:rPr>
        <w:t xml:space="preserve">MRS. </w:t>
      </w:r>
      <w:r>
        <w:rPr>
          <w:rStyle w:val="1"/>
          <w:b/>
          <w:bCs/>
          <w:color w:val="000000"/>
        </w:rPr>
        <w:t>по приложению А:</w:t>
      </w:r>
    </w:p>
    <w:p w:rsidR="00000000" w:rsidRDefault="0014302D">
      <w:pPr>
        <w:pStyle w:val="a4"/>
        <w:numPr>
          <w:ilvl w:val="0"/>
          <w:numId w:val="6"/>
        </w:numPr>
        <w:shd w:val="clear" w:color="auto" w:fill="auto"/>
        <w:tabs>
          <w:tab w:val="left" w:pos="766"/>
        </w:tabs>
        <w:spacing w:after="100"/>
        <w:ind w:firstLine="540"/>
      </w:pPr>
      <w:r>
        <w:rPr>
          <w:rStyle w:val="1"/>
          <w:b/>
          <w:bCs/>
          <w:color w:val="000000"/>
        </w:rPr>
        <w:t>трубы из полиэтилена с удаляемым слоем (номинальным наружным диаметром О</w:t>
      </w:r>
      <w:r>
        <w:rPr>
          <w:rStyle w:val="1"/>
          <w:b/>
          <w:bCs/>
          <w:color w:val="000000"/>
          <w:vertAlign w:val="subscript"/>
        </w:rPr>
        <w:t>п</w:t>
      </w:r>
      <w:r>
        <w:rPr>
          <w:rStyle w:val="1"/>
          <w:b/>
          <w:bCs/>
          <w:color w:val="000000"/>
        </w:rPr>
        <w:t>) по</w:t>
      </w:r>
      <w:r>
        <w:rPr>
          <w:rStyle w:val="1"/>
          <w:b/>
          <w:bCs/>
          <w:color w:val="000000"/>
        </w:rPr>
        <w:br/>
        <w:t>приложению В.</w:t>
      </w:r>
    </w:p>
    <w:p w:rsidR="00000000" w:rsidRDefault="0014302D">
      <w:pPr>
        <w:pStyle w:val="24"/>
        <w:shd w:val="clear" w:color="auto" w:fill="auto"/>
        <w:spacing w:after="420" w:line="271" w:lineRule="auto"/>
      </w:pPr>
      <w:r>
        <w:rPr>
          <w:rStyle w:val="23"/>
          <w:b/>
          <w:bCs/>
          <w:color w:val="000000"/>
        </w:rPr>
        <w:t>Примечание — Ответственность за правильный выбор услов</w:t>
      </w:r>
      <w:r>
        <w:rPr>
          <w:rStyle w:val="23"/>
          <w:b/>
          <w:bCs/>
          <w:color w:val="000000"/>
        </w:rPr>
        <w:t>ий, с учетом требований нормативных</w:t>
      </w:r>
      <w:r>
        <w:rPr>
          <w:rStyle w:val="23"/>
          <w:b/>
          <w:bCs/>
          <w:color w:val="000000"/>
        </w:rPr>
        <w:br/>
        <w:t>актов, сводов правил и инструкций по монтажу, несет потребитель или проектировщик.</w:t>
      </w:r>
    </w:p>
    <w:p w:rsidR="00000000" w:rsidRDefault="0014302D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856"/>
        </w:tabs>
        <w:spacing w:after="180"/>
        <w:ind w:left="540" w:firstLine="0"/>
      </w:pPr>
      <w:bookmarkStart w:id="13" w:name="bookmark13"/>
      <w:r>
        <w:rPr>
          <w:rStyle w:val="3"/>
          <w:b/>
          <w:bCs/>
          <w:color w:val="000000"/>
        </w:rPr>
        <w:t>Нормативные ссылки</w:t>
      </w:r>
      <w:bookmarkEnd w:id="13"/>
    </w:p>
    <w:p w:rsidR="00000000" w:rsidRDefault="0014302D">
      <w:pPr>
        <w:pStyle w:val="a4"/>
        <w:shd w:val="clear" w:color="auto" w:fill="auto"/>
        <w:spacing w:line="271" w:lineRule="auto"/>
        <w:ind w:left="540" w:firstLine="0"/>
      </w:pPr>
      <w:r>
        <w:rPr>
          <w:rStyle w:val="1"/>
          <w:b/>
          <w:bCs/>
          <w:color w:val="000000"/>
        </w:rPr>
        <w:t>8 настоящем стандарте использованы нормативные ссылки на следующие стандарты:</w:t>
      </w:r>
    </w:p>
    <w:p w:rsidR="00000000" w:rsidRDefault="0014302D">
      <w:pPr>
        <w:pStyle w:val="a4"/>
        <w:shd w:val="clear" w:color="auto" w:fill="auto"/>
        <w:spacing w:line="271" w:lineRule="auto"/>
        <w:ind w:left="540" w:firstLine="0"/>
      </w:pPr>
      <w:r>
        <w:rPr>
          <w:rStyle w:val="1"/>
          <w:b/>
          <w:bCs/>
          <w:i/>
          <w:iCs/>
          <w:color w:val="000000"/>
        </w:rPr>
        <w:t>ГОСТ 12.3.030 Сис</w:t>
      </w:r>
      <w:r>
        <w:rPr>
          <w:rStyle w:val="1"/>
          <w:b/>
          <w:bCs/>
          <w:i/>
          <w:iCs/>
          <w:color w:val="000000"/>
        </w:rPr>
        <w:t>тема стандартов безопасности труда. Переработка пластических масс.</w:t>
      </w:r>
    </w:p>
    <w:p w:rsidR="00000000" w:rsidRDefault="0014302D">
      <w:pPr>
        <w:pStyle w:val="a4"/>
        <w:shd w:val="clear" w:color="auto" w:fill="auto"/>
        <w:spacing w:line="271" w:lineRule="auto"/>
        <w:ind w:firstLine="0"/>
        <w:jc w:val="left"/>
      </w:pPr>
      <w:r>
        <w:rPr>
          <w:rStyle w:val="1"/>
          <w:b/>
          <w:bCs/>
          <w:i/>
          <w:iCs/>
          <w:color w:val="000000"/>
        </w:rPr>
        <w:t>Требования безопасности</w:t>
      </w:r>
    </w:p>
    <w:p w:rsidR="00000000" w:rsidRDefault="0014302D">
      <w:pPr>
        <w:pStyle w:val="a4"/>
        <w:shd w:val="clear" w:color="auto" w:fill="auto"/>
        <w:spacing w:line="271" w:lineRule="auto"/>
        <w:ind w:left="540" w:firstLine="0"/>
      </w:pPr>
      <w:r>
        <w:rPr>
          <w:rStyle w:val="1"/>
          <w:b/>
          <w:bCs/>
          <w:i/>
          <w:iCs/>
          <w:color w:val="000000"/>
        </w:rPr>
        <w:t>ГОСТ 11645 Пластмассы. Метод определения показателя текучести расплава термопластов</w:t>
      </w:r>
      <w:r>
        <w:rPr>
          <w:rStyle w:val="1"/>
          <w:b/>
          <w:bCs/>
          <w:i/>
          <w:iCs/>
          <w:color w:val="000000"/>
        </w:rPr>
        <w:br/>
        <w:t xml:space="preserve">ГОСТ 12423—2013 </w:t>
      </w:r>
      <w:r>
        <w:rPr>
          <w:rStyle w:val="1"/>
          <w:b/>
          <w:bCs/>
          <w:i/>
          <w:iCs/>
          <w:color w:val="000000"/>
          <w:lang w:val="en-US" w:eastAsia="en-US"/>
        </w:rPr>
        <w:t xml:space="preserve">(ISO </w:t>
      </w:r>
      <w:r>
        <w:rPr>
          <w:rStyle w:val="1"/>
          <w:b/>
          <w:bCs/>
          <w:i/>
          <w:iCs/>
          <w:color w:val="000000"/>
        </w:rPr>
        <w:t>291:2008) Пластмассы. Условия кондиционирования и испытания</w:t>
      </w:r>
    </w:p>
    <w:p w:rsidR="00000000" w:rsidRDefault="0014302D">
      <w:pPr>
        <w:pStyle w:val="a4"/>
        <w:shd w:val="clear" w:color="auto" w:fill="auto"/>
        <w:spacing w:after="920" w:line="271" w:lineRule="auto"/>
        <w:ind w:firstLine="0"/>
        <w:jc w:val="left"/>
      </w:pPr>
      <w:r>
        <w:rPr>
          <w:rStyle w:val="1"/>
          <w:b/>
          <w:bCs/>
          <w:i/>
          <w:iCs/>
          <w:color w:val="000000"/>
        </w:rPr>
        <w:t>образцов (проб)</w:t>
      </w:r>
    </w:p>
    <w:p w:rsidR="00000000" w:rsidRDefault="0014302D">
      <w:pPr>
        <w:pStyle w:val="24"/>
        <w:pBdr>
          <w:top w:val="single" w:sz="4" w:space="0" w:color="auto"/>
        </w:pBdr>
        <w:shd w:val="clear" w:color="auto" w:fill="auto"/>
        <w:spacing w:after="40" w:line="240" w:lineRule="auto"/>
        <w:ind w:firstLine="0"/>
        <w:jc w:val="left"/>
        <w:sectPr w:rsidR="00000000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1068" w:right="1396" w:bottom="1560" w:left="811" w:header="640" w:footer="3" w:gutter="0"/>
          <w:pgNumType w:start="1"/>
          <w:cols w:space="720"/>
          <w:noEndnote/>
          <w:docGrid w:linePitch="360"/>
        </w:sectPr>
      </w:pPr>
      <w:r>
        <w:rPr>
          <w:rStyle w:val="23"/>
          <w:b/>
          <w:bCs/>
          <w:color w:val="000000"/>
        </w:rPr>
        <w:t>Издание официальное</w:t>
      </w:r>
    </w:p>
    <w:p w:rsidR="00000000" w:rsidRDefault="0014302D">
      <w:pPr>
        <w:pStyle w:val="a4"/>
        <w:shd w:val="clear" w:color="auto" w:fill="auto"/>
        <w:ind w:firstLine="540"/>
      </w:pPr>
      <w:r>
        <w:rPr>
          <w:rStyle w:val="1"/>
          <w:b/>
          <w:bCs/>
          <w:i/>
          <w:iCs/>
          <w:color w:val="000000"/>
        </w:rPr>
        <w:lastRenderedPageBreak/>
        <w:t>ГОСТ 15150—69 Машины, приборы и другие те</w:t>
      </w:r>
      <w:r>
        <w:rPr>
          <w:rStyle w:val="1"/>
          <w:b/>
          <w:bCs/>
          <w:i/>
          <w:iCs/>
          <w:color w:val="000000"/>
        </w:rPr>
        <w:t>хнические изделия. Исполнения для различных</w:t>
      </w:r>
      <w:r>
        <w:rPr>
          <w:rStyle w:val="1"/>
          <w:b/>
          <w:bCs/>
          <w:i/>
          <w:iCs/>
          <w:color w:val="000000"/>
        </w:rPr>
        <w:br/>
        <w:t>климатических районов. Категории, условия эксплуатации, хранения и транспортирования в части</w:t>
      </w:r>
      <w:r>
        <w:rPr>
          <w:rStyle w:val="1"/>
          <w:b/>
          <w:bCs/>
          <w:i/>
          <w:iCs/>
          <w:color w:val="000000"/>
        </w:rPr>
        <w:br/>
        <w:t>воздействия климатических факторов внешней среды</w:t>
      </w:r>
    </w:p>
    <w:p w:rsidR="00000000" w:rsidRDefault="0014302D">
      <w:pPr>
        <w:pStyle w:val="a4"/>
        <w:shd w:val="clear" w:color="auto" w:fill="auto"/>
        <w:ind w:firstLine="540"/>
      </w:pPr>
      <w:r>
        <w:rPr>
          <w:rStyle w:val="1"/>
          <w:b/>
          <w:bCs/>
          <w:color w:val="000000"/>
        </w:rPr>
        <w:t xml:space="preserve">ГОСТ 27078—2014 </w:t>
      </w:r>
      <w:r>
        <w:rPr>
          <w:rStyle w:val="1"/>
          <w:b/>
          <w:bCs/>
          <w:color w:val="000000"/>
          <w:lang w:val="en-US" w:eastAsia="en-US"/>
        </w:rPr>
        <w:t xml:space="preserve">(ISO </w:t>
      </w:r>
      <w:r>
        <w:rPr>
          <w:rStyle w:val="1"/>
          <w:b/>
          <w:bCs/>
          <w:color w:val="000000"/>
        </w:rPr>
        <w:t>2505:2005) Трубы иэ термопластов. Изменение длины</w:t>
      </w:r>
      <w:r>
        <w:rPr>
          <w:rStyle w:val="1"/>
          <w:b/>
          <w:bCs/>
          <w:color w:val="000000"/>
        </w:rPr>
        <w:t>. Метод определения</w:t>
      </w:r>
      <w:r>
        <w:rPr>
          <w:rStyle w:val="1"/>
          <w:b/>
          <w:bCs/>
          <w:color w:val="000000"/>
        </w:rPr>
        <w:br/>
        <w:t>и параметры</w:t>
      </w:r>
    </w:p>
    <w:p w:rsidR="00000000" w:rsidRDefault="0014302D">
      <w:pPr>
        <w:pStyle w:val="a4"/>
        <w:shd w:val="clear" w:color="auto" w:fill="auto"/>
        <w:ind w:firstLine="540"/>
      </w:pPr>
      <w:r>
        <w:rPr>
          <w:rStyle w:val="1"/>
          <w:b/>
          <w:bCs/>
          <w:color w:val="000000"/>
        </w:rPr>
        <w:t xml:space="preserve">ГОСТ </w:t>
      </w:r>
      <w:r>
        <w:rPr>
          <w:rStyle w:val="1"/>
          <w:b/>
          <w:bCs/>
          <w:color w:val="000000"/>
          <w:lang w:val="en-US" w:eastAsia="en-US"/>
        </w:rPr>
        <w:t xml:space="preserve">ISO </w:t>
      </w:r>
      <w:r>
        <w:rPr>
          <w:rStyle w:val="1"/>
          <w:b/>
          <w:bCs/>
          <w:color w:val="000000"/>
        </w:rPr>
        <w:t>1167-1 Трубы, соединительные детали и узлы соединений иэ термопластов для транс*</w:t>
      </w:r>
      <w:r>
        <w:rPr>
          <w:rStyle w:val="1"/>
          <w:b/>
          <w:bCs/>
          <w:color w:val="000000"/>
        </w:rPr>
        <w:br/>
        <w:t>портирования жидких и газообразных сред. Определение стойкости к внутреннему давлению. Часть 1.</w:t>
      </w:r>
      <w:r>
        <w:rPr>
          <w:rStyle w:val="1"/>
          <w:b/>
          <w:bCs/>
          <w:color w:val="000000"/>
        </w:rPr>
        <w:br/>
        <w:t>Общий метод</w:t>
      </w:r>
    </w:p>
    <w:p w:rsidR="00000000" w:rsidRDefault="0014302D">
      <w:pPr>
        <w:pStyle w:val="a4"/>
        <w:shd w:val="clear" w:color="auto" w:fill="auto"/>
        <w:ind w:firstLine="540"/>
      </w:pPr>
      <w:r>
        <w:rPr>
          <w:rStyle w:val="1"/>
          <w:b/>
          <w:bCs/>
          <w:color w:val="000000"/>
        </w:rPr>
        <w:t xml:space="preserve">ГОСТ </w:t>
      </w:r>
      <w:r>
        <w:rPr>
          <w:rStyle w:val="1"/>
          <w:b/>
          <w:bCs/>
          <w:color w:val="000000"/>
          <w:lang w:val="en-US" w:eastAsia="en-US"/>
        </w:rPr>
        <w:t xml:space="preserve">ISO </w:t>
      </w:r>
      <w:r>
        <w:rPr>
          <w:rStyle w:val="1"/>
          <w:b/>
          <w:bCs/>
          <w:color w:val="000000"/>
        </w:rPr>
        <w:t>1167-2 Трубы, сое</w:t>
      </w:r>
      <w:r>
        <w:rPr>
          <w:rStyle w:val="1"/>
          <w:b/>
          <w:bCs/>
          <w:color w:val="000000"/>
        </w:rPr>
        <w:t>динительные детали и узлы соединений иэ термопластов для транс*</w:t>
      </w:r>
      <w:r>
        <w:rPr>
          <w:rStyle w:val="1"/>
          <w:b/>
          <w:bCs/>
          <w:color w:val="000000"/>
        </w:rPr>
        <w:br/>
        <w:t>портирования жидких и газообразных сред. Определение стойкости к внутреннему давлению. Часть 2.</w:t>
      </w:r>
      <w:r>
        <w:rPr>
          <w:rStyle w:val="1"/>
          <w:b/>
          <w:bCs/>
          <w:color w:val="000000"/>
        </w:rPr>
        <w:br/>
        <w:t>Подготовка образцов труб</w:t>
      </w:r>
    </w:p>
    <w:p w:rsidR="00000000" w:rsidRDefault="0014302D">
      <w:pPr>
        <w:pStyle w:val="a4"/>
        <w:shd w:val="clear" w:color="auto" w:fill="auto"/>
        <w:ind w:firstLine="540"/>
      </w:pPr>
      <w:r>
        <w:rPr>
          <w:rStyle w:val="1"/>
          <w:b/>
          <w:bCs/>
          <w:color w:val="000000"/>
        </w:rPr>
        <w:t>ГОСТ ИСО 4065 Трубы из термопластов. Таблица универсальных толщин стено</w:t>
      </w:r>
      <w:r>
        <w:rPr>
          <w:rStyle w:val="1"/>
          <w:b/>
          <w:bCs/>
          <w:color w:val="000000"/>
        </w:rPr>
        <w:t>к</w:t>
      </w:r>
    </w:p>
    <w:p w:rsidR="00000000" w:rsidRDefault="0014302D">
      <w:pPr>
        <w:pStyle w:val="a4"/>
        <w:shd w:val="clear" w:color="auto" w:fill="auto"/>
        <w:ind w:firstLine="540"/>
      </w:pPr>
      <w:r>
        <w:rPr>
          <w:rStyle w:val="1"/>
          <w:b/>
          <w:bCs/>
          <w:color w:val="000000"/>
        </w:rPr>
        <w:t>ГОСТ ИСО 11922*1 Трубы из термопластов для транспортирования жидких и газообразных сред.</w:t>
      </w:r>
      <w:r>
        <w:rPr>
          <w:rStyle w:val="1"/>
          <w:b/>
          <w:bCs/>
          <w:color w:val="000000"/>
        </w:rPr>
        <w:br/>
        <w:t>Размеры и допуски. Часть 1. Метрическая серия</w:t>
      </w:r>
    </w:p>
    <w:p w:rsidR="00000000" w:rsidRDefault="0014302D">
      <w:pPr>
        <w:pStyle w:val="a4"/>
        <w:shd w:val="clear" w:color="auto" w:fill="auto"/>
        <w:ind w:firstLine="540"/>
      </w:pPr>
      <w:r>
        <w:rPr>
          <w:rStyle w:val="1"/>
          <w:b/>
          <w:bCs/>
          <w:i/>
          <w:iCs/>
          <w:color w:val="000000"/>
        </w:rPr>
        <w:t>ГОСТ Р 15.301 Система разработки и постановки продукции на производство. Продукция</w:t>
      </w:r>
      <w:r>
        <w:rPr>
          <w:rStyle w:val="1"/>
          <w:b/>
          <w:bCs/>
          <w:i/>
          <w:iCs/>
          <w:color w:val="000000"/>
        </w:rPr>
        <w:br/>
        <w:t>производственно-технического назначе</w:t>
      </w:r>
      <w:r>
        <w:rPr>
          <w:rStyle w:val="1"/>
          <w:b/>
          <w:bCs/>
          <w:i/>
          <w:iCs/>
          <w:color w:val="000000"/>
        </w:rPr>
        <w:t>ния. Порядок разработки и постановки продукции на</w:t>
      </w:r>
      <w:r>
        <w:rPr>
          <w:rStyle w:val="1"/>
          <w:b/>
          <w:bCs/>
          <w:i/>
          <w:iCs/>
          <w:color w:val="000000"/>
        </w:rPr>
        <w:br/>
        <w:t>производство</w:t>
      </w:r>
    </w:p>
    <w:p w:rsidR="00000000" w:rsidRDefault="0014302D">
      <w:pPr>
        <w:pStyle w:val="a4"/>
        <w:shd w:val="clear" w:color="auto" w:fill="auto"/>
        <w:ind w:firstLine="540"/>
      </w:pPr>
      <w:r>
        <w:rPr>
          <w:rStyle w:val="1"/>
          <w:b/>
          <w:bCs/>
          <w:color w:val="000000"/>
        </w:rPr>
        <w:t>ГОСТ Р 53652.1—2009 (ИСО 6259*1:1997) Трубы из термопластов. Метод определения свойств</w:t>
      </w:r>
      <w:r>
        <w:rPr>
          <w:rStyle w:val="1"/>
          <w:b/>
          <w:bCs/>
          <w:color w:val="000000"/>
        </w:rPr>
        <w:br/>
        <w:t>при растяжении. Часть 1. Общие требования</w:t>
      </w:r>
    </w:p>
    <w:p w:rsidR="00000000" w:rsidRDefault="0014302D">
      <w:pPr>
        <w:pStyle w:val="a4"/>
        <w:shd w:val="clear" w:color="auto" w:fill="auto"/>
        <w:ind w:firstLine="540"/>
      </w:pPr>
      <w:r>
        <w:rPr>
          <w:rStyle w:val="1"/>
          <w:b/>
          <w:bCs/>
          <w:color w:val="000000"/>
        </w:rPr>
        <w:t>ГОСТ Р 53652.3—2009 (ИСО 6259*3:1997) Трубы из термопластов. Мет</w:t>
      </w:r>
      <w:r>
        <w:rPr>
          <w:rStyle w:val="1"/>
          <w:b/>
          <w:bCs/>
          <w:color w:val="000000"/>
        </w:rPr>
        <w:t>од определения свойств</w:t>
      </w:r>
      <w:r>
        <w:rPr>
          <w:rStyle w:val="1"/>
          <w:b/>
          <w:bCs/>
          <w:color w:val="000000"/>
        </w:rPr>
        <w:br/>
        <w:t>при растяжении. Часть 3. Трубы из полиолефинов</w:t>
      </w:r>
    </w:p>
    <w:p w:rsidR="00000000" w:rsidRDefault="0014302D">
      <w:pPr>
        <w:pStyle w:val="a4"/>
        <w:shd w:val="clear" w:color="auto" w:fill="auto"/>
        <w:ind w:firstLine="540"/>
      </w:pPr>
      <w:r>
        <w:rPr>
          <w:rStyle w:val="1"/>
          <w:b/>
          <w:bCs/>
          <w:i/>
          <w:iCs/>
          <w:color w:val="000000"/>
        </w:rPr>
        <w:t>ГОСТ Р 54475—2011 Трубы полимерные со структурированной стенкой и фасонные части к</w:t>
      </w:r>
      <w:r>
        <w:rPr>
          <w:rStyle w:val="1"/>
          <w:b/>
          <w:bCs/>
          <w:i/>
          <w:iCs/>
          <w:color w:val="000000"/>
        </w:rPr>
        <w:br/>
        <w:t>ним для систем наружной канализации. Технические условия</w:t>
      </w:r>
    </w:p>
    <w:p w:rsidR="00000000" w:rsidRDefault="0014302D">
      <w:pPr>
        <w:pStyle w:val="a4"/>
        <w:shd w:val="clear" w:color="auto" w:fill="auto"/>
        <w:ind w:firstLine="540"/>
      </w:pPr>
      <w:r>
        <w:rPr>
          <w:rStyle w:val="1"/>
          <w:b/>
          <w:bCs/>
          <w:color w:val="000000"/>
        </w:rPr>
        <w:t>ГОСТ Р 56756—2015 (ИСО 11357*6:2008) Пластмасс</w:t>
      </w:r>
      <w:r>
        <w:rPr>
          <w:rStyle w:val="1"/>
          <w:b/>
          <w:bCs/>
          <w:color w:val="000000"/>
        </w:rPr>
        <w:t>ы. Дифференциальная сканирующая</w:t>
      </w:r>
      <w:r>
        <w:rPr>
          <w:rStyle w:val="1"/>
          <w:b/>
          <w:bCs/>
          <w:color w:val="000000"/>
        </w:rPr>
        <w:br/>
        <w:t>калориметрия (ДСК). Часть 6. Определение времени окислительной индукции (изотермическое ВОИ) и</w:t>
      </w:r>
      <w:r>
        <w:rPr>
          <w:rStyle w:val="1"/>
          <w:b/>
          <w:bCs/>
          <w:color w:val="000000"/>
        </w:rPr>
        <w:br/>
        <w:t>температуры окислительной индукции (динамическая ТОЙ)</w:t>
      </w:r>
    </w:p>
    <w:p w:rsidR="00000000" w:rsidRDefault="0014302D">
      <w:pPr>
        <w:pStyle w:val="a4"/>
        <w:shd w:val="clear" w:color="auto" w:fill="auto"/>
        <w:ind w:firstLine="540"/>
      </w:pPr>
      <w:r>
        <w:rPr>
          <w:rStyle w:val="1"/>
          <w:b/>
          <w:bCs/>
          <w:color w:val="000000"/>
        </w:rPr>
        <w:t>ГОСТ Р 58121.1—2018 (ИСО 4437*1:2014) Пластмассовые трубопроводы для трансп</w:t>
      </w:r>
      <w:r>
        <w:rPr>
          <w:rStyle w:val="1"/>
          <w:b/>
          <w:bCs/>
          <w:color w:val="000000"/>
        </w:rPr>
        <w:t>ортирования</w:t>
      </w:r>
      <w:r>
        <w:rPr>
          <w:rStyle w:val="1"/>
          <w:b/>
          <w:bCs/>
          <w:color w:val="000000"/>
        </w:rPr>
        <w:br/>
        <w:t>газообразного топлива. Полиэтилен (ПЭ). Часть 1. Общие положения</w:t>
      </w:r>
    </w:p>
    <w:p w:rsidR="00000000" w:rsidRDefault="0014302D">
      <w:pPr>
        <w:pStyle w:val="a4"/>
        <w:shd w:val="clear" w:color="auto" w:fill="auto"/>
        <w:ind w:firstLine="540"/>
      </w:pPr>
      <w:r>
        <w:rPr>
          <w:rStyle w:val="1"/>
          <w:b/>
          <w:bCs/>
          <w:color w:val="000000"/>
        </w:rPr>
        <w:t>ГОСТ Р 58121.3—2018 (ИСО 4437-3:2014) Пластмассовые трубопроводы для транспортирования</w:t>
      </w:r>
      <w:r>
        <w:rPr>
          <w:rStyle w:val="1"/>
          <w:b/>
          <w:bCs/>
          <w:color w:val="000000"/>
        </w:rPr>
        <w:br/>
        <w:t>газообразного топлива. Полиэтилен (ПЭ). Часть 3. Фитинги</w:t>
      </w:r>
    </w:p>
    <w:p w:rsidR="00000000" w:rsidRDefault="0014302D">
      <w:pPr>
        <w:pStyle w:val="a4"/>
        <w:shd w:val="clear" w:color="auto" w:fill="auto"/>
        <w:spacing w:after="120"/>
        <w:ind w:firstLine="540"/>
      </w:pPr>
      <w:r>
        <w:rPr>
          <w:rStyle w:val="1"/>
          <w:b/>
          <w:bCs/>
          <w:color w:val="000000"/>
        </w:rPr>
        <w:t>ГОСТ Р ИСО 3126 Трубопроводы иэ пла</w:t>
      </w:r>
      <w:r>
        <w:rPr>
          <w:rStyle w:val="1"/>
          <w:b/>
          <w:bCs/>
          <w:color w:val="000000"/>
        </w:rPr>
        <w:t>стмасс. Пластмассовые элементы трубопровода.</w:t>
      </w:r>
      <w:r>
        <w:rPr>
          <w:rStyle w:val="1"/>
          <w:b/>
          <w:bCs/>
          <w:color w:val="000000"/>
        </w:rPr>
        <w:br/>
        <w:t>Определение размеров</w:t>
      </w:r>
    </w:p>
    <w:p w:rsidR="00000000" w:rsidRDefault="0014302D">
      <w:pPr>
        <w:pStyle w:val="24"/>
        <w:shd w:val="clear" w:color="auto" w:fill="auto"/>
        <w:spacing w:after="400" w:line="286" w:lineRule="auto"/>
      </w:pPr>
      <w:r>
        <w:rPr>
          <w:rStyle w:val="23"/>
          <w:b/>
          <w:bCs/>
          <w:color w:val="000000"/>
        </w:rPr>
        <w:t>Примечание —При пользовании настоящим стандартом целесообразно проверить действие ссылочных</w:t>
      </w:r>
      <w:r>
        <w:rPr>
          <w:rStyle w:val="23"/>
          <w:b/>
          <w:bCs/>
          <w:color w:val="000000"/>
        </w:rPr>
        <w:br/>
        <w:t>стандартов в информационной системе общего пользования — на официальном сайте Федерального агентст</w:t>
      </w:r>
      <w:r>
        <w:rPr>
          <w:rStyle w:val="23"/>
          <w:b/>
          <w:bCs/>
          <w:color w:val="000000"/>
        </w:rPr>
        <w:t>ва</w:t>
      </w:r>
      <w:r>
        <w:rPr>
          <w:rStyle w:val="23"/>
          <w:b/>
          <w:bCs/>
          <w:color w:val="000000"/>
        </w:rPr>
        <w:br/>
        <w:t>по техническому регулированию и метрологии в сети Интернет или по ежегодному информационному указателю</w:t>
      </w:r>
      <w:r>
        <w:rPr>
          <w:rStyle w:val="23"/>
          <w:b/>
          <w:bCs/>
          <w:color w:val="000000"/>
        </w:rPr>
        <w:br/>
        <w:t>«Национальные стандарты». который опубликован по состоянию на 1 января текущего года, и по выпускам</w:t>
      </w:r>
      <w:r>
        <w:rPr>
          <w:rStyle w:val="23"/>
          <w:b/>
          <w:bCs/>
          <w:color w:val="000000"/>
        </w:rPr>
        <w:br/>
        <w:t>ежемесячного информационного указателя «Национальн</w:t>
      </w:r>
      <w:r>
        <w:rPr>
          <w:rStyle w:val="23"/>
          <w:b/>
          <w:bCs/>
          <w:color w:val="000000"/>
        </w:rPr>
        <w:t>ые стандарты» за текущий год. Если заменен ссылочный</w:t>
      </w:r>
      <w:r>
        <w:rPr>
          <w:rStyle w:val="23"/>
          <w:b/>
          <w:bCs/>
          <w:color w:val="000000"/>
        </w:rPr>
        <w:br/>
        <w:t>стандарт, на который дана недатированная ссылка, то рекомендуется использовать действующую версию этого</w:t>
      </w:r>
      <w:r>
        <w:rPr>
          <w:rStyle w:val="23"/>
          <w:b/>
          <w:bCs/>
          <w:color w:val="000000"/>
        </w:rPr>
        <w:br/>
        <w:t>стандарта с учетом всех внесенных в данную версию изменений. Если заменен ссылочный стандарт, на ко</w:t>
      </w:r>
      <w:r>
        <w:rPr>
          <w:rStyle w:val="23"/>
          <w:b/>
          <w:bCs/>
          <w:color w:val="000000"/>
        </w:rPr>
        <w:t>то-</w:t>
      </w:r>
      <w:r>
        <w:rPr>
          <w:rStyle w:val="23"/>
          <w:b/>
          <w:bCs/>
          <w:color w:val="000000"/>
        </w:rPr>
        <w:br/>
        <w:t>рый дана датированная ссылка, то рекомендуется использовать версию этого стандарта с указанным выше годом</w:t>
      </w:r>
      <w:r>
        <w:rPr>
          <w:rStyle w:val="23"/>
          <w:b/>
          <w:bCs/>
          <w:color w:val="000000"/>
        </w:rPr>
        <w:br/>
        <w:t>утверждения (принятия). Если после утверждения настоящего стандарта в ссылочный стандарт, на который дана</w:t>
      </w:r>
      <w:r>
        <w:rPr>
          <w:rStyle w:val="23"/>
          <w:b/>
          <w:bCs/>
          <w:color w:val="000000"/>
        </w:rPr>
        <w:br/>
        <w:t xml:space="preserve">датированная ссылка, внесено изменение, </w:t>
      </w:r>
      <w:r>
        <w:rPr>
          <w:rStyle w:val="23"/>
          <w:b/>
          <w:bCs/>
          <w:color w:val="000000"/>
        </w:rPr>
        <w:t>затрагивающее положение, на которое дана ссылка, то это положе-</w:t>
      </w:r>
      <w:r>
        <w:rPr>
          <w:rStyle w:val="23"/>
          <w:b/>
          <w:bCs/>
          <w:color w:val="000000"/>
        </w:rPr>
        <w:br/>
        <w:t>ние рекомендуется применять без учета данного изменения. Если ссылочный стандарт отменен без замены, то</w:t>
      </w:r>
      <w:r>
        <w:rPr>
          <w:rStyle w:val="23"/>
          <w:b/>
          <w:bCs/>
          <w:color w:val="000000"/>
        </w:rPr>
        <w:br/>
        <w:t>положение, в котором дана ссылка на него, рекомендуется применять в части, не затрагиваю</w:t>
      </w:r>
      <w:r>
        <w:rPr>
          <w:rStyle w:val="23"/>
          <w:b/>
          <w:bCs/>
          <w:color w:val="000000"/>
        </w:rPr>
        <w:t>щей эту ссылку.</w:t>
      </w:r>
    </w:p>
    <w:p w:rsidR="00000000" w:rsidRDefault="0014302D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837"/>
        </w:tabs>
        <w:spacing w:after="180"/>
      </w:pPr>
      <w:bookmarkStart w:id="14" w:name="bookmark14"/>
      <w:r>
        <w:rPr>
          <w:rStyle w:val="3"/>
          <w:b/>
          <w:bCs/>
          <w:color w:val="000000"/>
        </w:rPr>
        <w:t>Термины и определения, обозначения и сокращения</w:t>
      </w:r>
      <w:bookmarkEnd w:id="14"/>
    </w:p>
    <w:p w:rsidR="00000000" w:rsidRDefault="0014302D">
      <w:pPr>
        <w:pStyle w:val="a4"/>
        <w:shd w:val="clear" w:color="auto" w:fill="auto"/>
        <w:spacing w:after="300" w:line="271" w:lineRule="auto"/>
        <w:ind w:firstLine="540"/>
      </w:pPr>
      <w:r>
        <w:rPr>
          <w:rStyle w:val="1"/>
          <w:b/>
          <w:bCs/>
          <w:color w:val="000000"/>
        </w:rPr>
        <w:t>В настоящем стандарте применены термины, обозначения и сокращения по</w:t>
      </w:r>
      <w:r>
        <w:rPr>
          <w:rStyle w:val="1"/>
          <w:b/>
          <w:bCs/>
          <w:color w:val="000000"/>
        </w:rPr>
        <w:br/>
        <w:t>ГОСТ Р 58121.1.</w:t>
      </w:r>
    </w:p>
    <w:p w:rsidR="00000000" w:rsidRDefault="0014302D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837"/>
        </w:tabs>
        <w:spacing w:after="300"/>
      </w:pPr>
      <w:bookmarkStart w:id="15" w:name="bookmark15"/>
      <w:r>
        <w:rPr>
          <w:rStyle w:val="3"/>
          <w:b/>
          <w:bCs/>
          <w:color w:val="000000"/>
        </w:rPr>
        <w:t>Материал</w:t>
      </w:r>
      <w:bookmarkEnd w:id="15"/>
    </w:p>
    <w:p w:rsidR="00000000" w:rsidRDefault="0014302D">
      <w:pPr>
        <w:pStyle w:val="a4"/>
        <w:numPr>
          <w:ilvl w:val="1"/>
          <w:numId w:val="4"/>
        </w:numPr>
        <w:shd w:val="clear" w:color="auto" w:fill="auto"/>
        <w:tabs>
          <w:tab w:val="left" w:pos="923"/>
        </w:tabs>
        <w:spacing w:after="120" w:line="271" w:lineRule="auto"/>
        <w:ind w:firstLine="540"/>
      </w:pPr>
      <w:r>
        <w:rPr>
          <w:rStyle w:val="1"/>
          <w:b/>
          <w:bCs/>
          <w:color w:val="000000"/>
        </w:rPr>
        <w:t xml:space="preserve">Композиция </w:t>
      </w:r>
      <w:r>
        <w:rPr>
          <w:rStyle w:val="1"/>
          <w:b/>
          <w:bCs/>
          <w:smallCaps/>
          <w:color w:val="000000"/>
          <w:sz w:val="16"/>
          <w:szCs w:val="16"/>
        </w:rPr>
        <w:t>для</w:t>
      </w:r>
      <w:r>
        <w:rPr>
          <w:rStyle w:val="1"/>
          <w:b/>
          <w:bCs/>
          <w:color w:val="000000"/>
        </w:rPr>
        <w:t xml:space="preserve"> труб</w:t>
      </w:r>
    </w:p>
    <w:p w:rsidR="00000000" w:rsidRDefault="0014302D">
      <w:pPr>
        <w:pStyle w:val="a4"/>
        <w:shd w:val="clear" w:color="auto" w:fill="auto"/>
        <w:spacing w:after="240" w:line="271" w:lineRule="auto"/>
        <w:ind w:firstLine="540"/>
      </w:pPr>
      <w:r>
        <w:rPr>
          <w:rStyle w:val="1"/>
          <w:b/>
          <w:bCs/>
          <w:color w:val="000000"/>
        </w:rPr>
        <w:t>Трубы изготовляют из композ</w:t>
      </w:r>
      <w:r>
        <w:rPr>
          <w:rStyle w:val="1"/>
          <w:b/>
          <w:bCs/>
          <w:color w:val="000000"/>
        </w:rPr>
        <w:t>иции материала, соответствующей требованиям ГОСТ Р 58121.1.</w:t>
      </w:r>
    </w:p>
    <w:p w:rsidR="00000000" w:rsidRDefault="0014302D">
      <w:pPr>
        <w:pStyle w:val="a4"/>
        <w:numPr>
          <w:ilvl w:val="1"/>
          <w:numId w:val="4"/>
        </w:numPr>
        <w:shd w:val="clear" w:color="auto" w:fill="auto"/>
        <w:tabs>
          <w:tab w:val="left" w:pos="976"/>
        </w:tabs>
        <w:spacing w:after="100" w:line="262" w:lineRule="auto"/>
        <w:ind w:firstLine="540"/>
      </w:pPr>
      <w:r>
        <w:rPr>
          <w:rStyle w:val="1"/>
          <w:b/>
          <w:bCs/>
          <w:color w:val="000000"/>
        </w:rPr>
        <w:lastRenderedPageBreak/>
        <w:t>Композиция для маркировочных полос</w:t>
      </w:r>
    </w:p>
    <w:p w:rsidR="00000000" w:rsidRDefault="0014302D">
      <w:pPr>
        <w:pStyle w:val="a4"/>
        <w:shd w:val="clear" w:color="auto" w:fill="auto"/>
        <w:spacing w:after="140" w:line="262" w:lineRule="auto"/>
        <w:ind w:firstLine="540"/>
      </w:pPr>
      <w:r>
        <w:rPr>
          <w:rStyle w:val="1"/>
          <w:b/>
          <w:bCs/>
          <w:color w:val="000000"/>
        </w:rPr>
        <w:t>Композиция для маркировочных полос должна быть изготовлена на основе базового полиэтилена,</w:t>
      </w:r>
      <w:r>
        <w:rPr>
          <w:rStyle w:val="1"/>
          <w:b/>
          <w:bCs/>
          <w:color w:val="000000"/>
        </w:rPr>
        <w:br/>
        <w:t>характеристики которого соответствуют требованиям ГОСТ Р 58121.1.</w:t>
      </w:r>
    </w:p>
    <w:p w:rsidR="00000000" w:rsidRDefault="0014302D">
      <w:pPr>
        <w:pStyle w:val="a4"/>
        <w:numPr>
          <w:ilvl w:val="1"/>
          <w:numId w:val="4"/>
        </w:numPr>
        <w:shd w:val="clear" w:color="auto" w:fill="auto"/>
        <w:tabs>
          <w:tab w:val="left" w:pos="976"/>
        </w:tabs>
        <w:spacing w:after="100" w:line="262" w:lineRule="auto"/>
        <w:ind w:firstLine="540"/>
      </w:pPr>
      <w:r>
        <w:rPr>
          <w:rStyle w:val="1"/>
          <w:b/>
          <w:bCs/>
          <w:color w:val="000000"/>
        </w:rPr>
        <w:t>Вторичный материал</w:t>
      </w:r>
    </w:p>
    <w:p w:rsidR="00000000" w:rsidRDefault="0014302D">
      <w:pPr>
        <w:pStyle w:val="a4"/>
        <w:shd w:val="clear" w:color="auto" w:fill="auto"/>
        <w:spacing w:after="300" w:line="262" w:lineRule="auto"/>
        <w:ind w:firstLine="540"/>
      </w:pPr>
      <w:r>
        <w:rPr>
          <w:rStyle w:val="1"/>
          <w:b/>
          <w:bCs/>
          <w:color w:val="000000"/>
        </w:rPr>
        <w:t>Использование вторичного материала не допускается.</w:t>
      </w:r>
    </w:p>
    <w:p w:rsidR="00000000" w:rsidRDefault="0014302D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891"/>
        </w:tabs>
        <w:spacing w:after="300"/>
      </w:pPr>
      <w:bookmarkStart w:id="16" w:name="bookmark16"/>
      <w:r>
        <w:rPr>
          <w:rStyle w:val="3"/>
          <w:b/>
          <w:bCs/>
          <w:color w:val="000000"/>
        </w:rPr>
        <w:t>Общие характеристики</w:t>
      </w:r>
      <w:bookmarkEnd w:id="16"/>
    </w:p>
    <w:p w:rsidR="00000000" w:rsidRDefault="0014302D">
      <w:pPr>
        <w:pStyle w:val="a4"/>
        <w:numPr>
          <w:ilvl w:val="1"/>
          <w:numId w:val="4"/>
        </w:numPr>
        <w:shd w:val="clear" w:color="auto" w:fill="auto"/>
        <w:tabs>
          <w:tab w:val="left" w:pos="958"/>
        </w:tabs>
        <w:spacing w:after="100" w:line="283" w:lineRule="auto"/>
        <w:ind w:firstLine="540"/>
      </w:pPr>
      <w:r>
        <w:rPr>
          <w:rStyle w:val="1"/>
          <w:b/>
          <w:bCs/>
          <w:color w:val="000000"/>
        </w:rPr>
        <w:t>Внешний вид</w:t>
      </w:r>
    </w:p>
    <w:p w:rsidR="00000000" w:rsidRDefault="0014302D">
      <w:pPr>
        <w:pStyle w:val="a4"/>
        <w:shd w:val="clear" w:color="auto" w:fill="auto"/>
        <w:spacing w:after="100"/>
        <w:ind w:firstLine="540"/>
      </w:pPr>
      <w:r>
        <w:rPr>
          <w:rStyle w:val="1"/>
          <w:b/>
          <w:bCs/>
          <w:color w:val="000000"/>
        </w:rPr>
        <w:t>При осмотре без применения увеличительных приборов внутренняя и наружная поверхности труб</w:t>
      </w:r>
      <w:r>
        <w:rPr>
          <w:rStyle w:val="1"/>
          <w:b/>
          <w:bCs/>
          <w:color w:val="000000"/>
        </w:rPr>
        <w:br/>
        <w:t>должны быть гладкими и ровным</w:t>
      </w:r>
      <w:r>
        <w:rPr>
          <w:rStyle w:val="1"/>
          <w:b/>
          <w:bCs/>
          <w:color w:val="000000"/>
        </w:rPr>
        <w:t>и, без царапин, раковин и других дефектов поверхности, при наличии</w:t>
      </w:r>
      <w:r>
        <w:rPr>
          <w:rStyle w:val="1"/>
          <w:b/>
          <w:bCs/>
          <w:color w:val="000000"/>
        </w:rPr>
        <w:br/>
        <w:t>которых трубы не будут соответствовать требованиям настоящего стандарта. Маркировочные полосы,</w:t>
      </w:r>
      <w:r>
        <w:rPr>
          <w:rStyle w:val="1"/>
          <w:b/>
          <w:bCs/>
          <w:color w:val="000000"/>
        </w:rPr>
        <w:br/>
        <w:t>в количестве не менее трех, должны быть равномерно распределены по периметру труб. Торцы груб</w:t>
      </w:r>
      <w:r>
        <w:rPr>
          <w:rStyle w:val="1"/>
          <w:b/>
          <w:bCs/>
          <w:color w:val="000000"/>
        </w:rPr>
        <w:br/>
      </w:r>
      <w:r>
        <w:rPr>
          <w:rStyle w:val="1"/>
          <w:b/>
          <w:bCs/>
          <w:color w:val="000000"/>
        </w:rPr>
        <w:t>должны быть отрезаны перпендикулярно к оси.</w:t>
      </w:r>
    </w:p>
    <w:p w:rsidR="00000000" w:rsidRDefault="0014302D">
      <w:pPr>
        <w:pStyle w:val="a4"/>
        <w:numPr>
          <w:ilvl w:val="1"/>
          <w:numId w:val="4"/>
        </w:numPr>
        <w:shd w:val="clear" w:color="auto" w:fill="auto"/>
        <w:tabs>
          <w:tab w:val="left" w:pos="976"/>
        </w:tabs>
        <w:spacing w:after="100" w:line="283" w:lineRule="auto"/>
        <w:ind w:firstLine="540"/>
      </w:pPr>
      <w:r>
        <w:rPr>
          <w:rStyle w:val="1"/>
          <w:b/>
          <w:bCs/>
          <w:color w:val="000000"/>
        </w:rPr>
        <w:t>Цвет</w:t>
      </w:r>
    </w:p>
    <w:p w:rsidR="00000000" w:rsidRDefault="0014302D">
      <w:pPr>
        <w:pStyle w:val="a4"/>
        <w:shd w:val="clear" w:color="auto" w:fill="auto"/>
        <w:spacing w:line="283" w:lineRule="auto"/>
        <w:ind w:firstLine="540"/>
      </w:pPr>
      <w:r>
        <w:rPr>
          <w:rStyle w:val="1"/>
          <w:b/>
          <w:bCs/>
          <w:color w:val="000000"/>
        </w:rPr>
        <w:t>Цвет труб — желтый (ПЭ 80). оранжевый (ПЭ 100). черный (ПЭ 80 и ПЭ 100). Трубы могут иметь</w:t>
      </w:r>
      <w:r>
        <w:rPr>
          <w:rStyle w:val="1"/>
          <w:b/>
          <w:bCs/>
          <w:color w:val="000000"/>
        </w:rPr>
        <w:br/>
        <w:t>маркировочные полосы в количестве не менее трех, равномерно распределенных по окружности. Цвет</w:t>
      </w:r>
      <w:r>
        <w:rPr>
          <w:rStyle w:val="1"/>
          <w:b/>
          <w:bCs/>
          <w:color w:val="000000"/>
        </w:rPr>
        <w:br/>
        <w:t>маркировочных по</w:t>
      </w:r>
      <w:r>
        <w:rPr>
          <w:rStyle w:val="1"/>
          <w:b/>
          <w:bCs/>
          <w:color w:val="000000"/>
        </w:rPr>
        <w:t>лос желтый (для черных труб из ПЭ 80 или ПЭ 100) или оранжевый (для черных труб</w:t>
      </w:r>
      <w:r>
        <w:rPr>
          <w:rStyle w:val="1"/>
          <w:b/>
          <w:bCs/>
          <w:color w:val="000000"/>
        </w:rPr>
        <w:br/>
        <w:t>ПЭ 100).</w:t>
      </w:r>
    </w:p>
    <w:p w:rsidR="00000000" w:rsidRDefault="0014302D">
      <w:pPr>
        <w:pStyle w:val="a4"/>
        <w:shd w:val="clear" w:color="auto" w:fill="auto"/>
        <w:spacing w:after="280" w:line="283" w:lineRule="auto"/>
        <w:ind w:firstLine="540"/>
      </w:pPr>
      <w:r>
        <w:rPr>
          <w:rStyle w:val="1"/>
          <w:b/>
          <w:bCs/>
          <w:color w:val="000000"/>
        </w:rPr>
        <w:t>Цвет наружного слоя труб с соэкструзионными слоями (приложение А) и удаляемыми слоями</w:t>
      </w:r>
      <w:r>
        <w:rPr>
          <w:rStyle w:val="1"/>
          <w:b/>
          <w:bCs/>
          <w:color w:val="000000"/>
        </w:rPr>
        <w:br/>
        <w:t>(приложение В) — желтый, оранжевый или черный.</w:t>
      </w:r>
    </w:p>
    <w:p w:rsidR="00000000" w:rsidRDefault="0014302D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891"/>
        </w:tabs>
        <w:spacing w:after="300"/>
      </w:pPr>
      <w:bookmarkStart w:id="17" w:name="bookmark17"/>
      <w:r>
        <w:rPr>
          <w:rStyle w:val="3"/>
          <w:b/>
          <w:bCs/>
          <w:color w:val="000000"/>
        </w:rPr>
        <w:t>Геометрические характ</w:t>
      </w:r>
      <w:r>
        <w:rPr>
          <w:rStyle w:val="3"/>
          <w:b/>
          <w:bCs/>
          <w:color w:val="000000"/>
        </w:rPr>
        <w:t>еристики</w:t>
      </w:r>
      <w:bookmarkEnd w:id="17"/>
    </w:p>
    <w:p w:rsidR="00000000" w:rsidRDefault="0014302D">
      <w:pPr>
        <w:pStyle w:val="a4"/>
        <w:numPr>
          <w:ilvl w:val="1"/>
          <w:numId w:val="4"/>
        </w:numPr>
        <w:shd w:val="clear" w:color="auto" w:fill="auto"/>
        <w:tabs>
          <w:tab w:val="left" w:pos="958"/>
        </w:tabs>
        <w:spacing w:after="100" w:line="283" w:lineRule="auto"/>
        <w:ind w:firstLine="540"/>
      </w:pPr>
      <w:r>
        <w:rPr>
          <w:rStyle w:val="1"/>
          <w:b/>
          <w:bCs/>
          <w:color w:val="000000"/>
        </w:rPr>
        <w:t>Определение размеров</w:t>
      </w:r>
    </w:p>
    <w:p w:rsidR="00000000" w:rsidRDefault="0014302D">
      <w:pPr>
        <w:pStyle w:val="a4"/>
        <w:shd w:val="clear" w:color="auto" w:fill="auto"/>
        <w:spacing w:line="283" w:lineRule="auto"/>
        <w:ind w:firstLine="540"/>
      </w:pPr>
      <w:r>
        <w:rPr>
          <w:rStyle w:val="1"/>
          <w:b/>
          <w:bCs/>
          <w:color w:val="000000"/>
        </w:rPr>
        <w:t>Размеры труб определяют в соответствии с ГОСТ Р ИСО 3126. полученный результат округляют в</w:t>
      </w:r>
      <w:r>
        <w:rPr>
          <w:rStyle w:val="1"/>
          <w:b/>
          <w:bCs/>
          <w:color w:val="000000"/>
        </w:rPr>
        <w:br/>
        <w:t>большую сторону до 0.1 мм. В случае разногласий измерения проводят не ранее чем через 24 ч после</w:t>
      </w:r>
      <w:r>
        <w:rPr>
          <w:rStyle w:val="1"/>
          <w:b/>
          <w:bCs/>
          <w:color w:val="000000"/>
        </w:rPr>
        <w:br/>
        <w:t>изготовления и кондицио</w:t>
      </w:r>
      <w:r>
        <w:rPr>
          <w:rStyle w:val="1"/>
          <w:b/>
          <w:bCs/>
          <w:color w:val="000000"/>
        </w:rPr>
        <w:t xml:space="preserve">нирования в течение не менее 3 ч при температуре (23 ± 2) </w:t>
      </w:r>
      <w:r>
        <w:rPr>
          <w:rStyle w:val="1"/>
          <w:b/>
          <w:bCs/>
          <w:color w:val="000000"/>
          <w:vertAlign w:val="superscript"/>
        </w:rPr>
        <w:t>в</w:t>
      </w:r>
      <w:r>
        <w:rPr>
          <w:rStyle w:val="1"/>
          <w:b/>
          <w:bCs/>
          <w:color w:val="000000"/>
        </w:rPr>
        <w:t>С.</w:t>
      </w:r>
    </w:p>
    <w:p w:rsidR="00000000" w:rsidRDefault="0014302D">
      <w:pPr>
        <w:pStyle w:val="a4"/>
        <w:shd w:val="clear" w:color="auto" w:fill="auto"/>
        <w:spacing w:after="100" w:line="283" w:lineRule="auto"/>
        <w:ind w:firstLine="540"/>
      </w:pPr>
      <w:r>
        <w:rPr>
          <w:rStyle w:val="1"/>
          <w:b/>
          <w:bCs/>
          <w:color w:val="000000"/>
        </w:rPr>
        <w:t>Допускается проводить непрямые измерения ранее указанного времени для обеспечения контроля</w:t>
      </w:r>
      <w:r>
        <w:rPr>
          <w:rStyle w:val="1"/>
          <w:b/>
          <w:bCs/>
          <w:color w:val="000000"/>
        </w:rPr>
        <w:br/>
        <w:t>геометрических размеров на стадии производства, если корреляция результатов таких измерений</w:t>
      </w:r>
      <w:r>
        <w:rPr>
          <w:rStyle w:val="1"/>
          <w:b/>
          <w:bCs/>
          <w:color w:val="000000"/>
        </w:rPr>
        <w:br/>
        <w:t>подтвержден</w:t>
      </w:r>
      <w:r>
        <w:rPr>
          <w:rStyle w:val="1"/>
          <w:b/>
          <w:bCs/>
          <w:color w:val="000000"/>
        </w:rPr>
        <w:t>а.</w:t>
      </w:r>
    </w:p>
    <w:p w:rsidR="00000000" w:rsidRDefault="0014302D">
      <w:pPr>
        <w:pStyle w:val="a4"/>
        <w:numPr>
          <w:ilvl w:val="1"/>
          <w:numId w:val="4"/>
        </w:numPr>
        <w:shd w:val="clear" w:color="auto" w:fill="auto"/>
        <w:tabs>
          <w:tab w:val="left" w:pos="976"/>
        </w:tabs>
        <w:spacing w:after="100" w:line="283" w:lineRule="auto"/>
        <w:ind w:firstLine="540"/>
      </w:pPr>
      <w:r>
        <w:rPr>
          <w:rStyle w:val="1"/>
          <w:b/>
          <w:bCs/>
          <w:color w:val="000000"/>
        </w:rPr>
        <w:t>Средний наружный диаметр, овальность и допуски</w:t>
      </w:r>
    </w:p>
    <w:p w:rsidR="00000000" w:rsidRDefault="0014302D">
      <w:pPr>
        <w:pStyle w:val="a4"/>
        <w:shd w:val="clear" w:color="auto" w:fill="auto"/>
        <w:spacing w:line="283" w:lineRule="auto"/>
        <w:ind w:firstLine="540"/>
      </w:pPr>
      <w:r>
        <w:rPr>
          <w:rStyle w:val="1"/>
          <w:b/>
          <w:bCs/>
          <w:color w:val="000000"/>
        </w:rPr>
        <w:t>Средний наружный диаметр О</w:t>
      </w:r>
      <w:r>
        <w:rPr>
          <w:rStyle w:val="1"/>
          <w:b/>
          <w:bCs/>
          <w:color w:val="000000"/>
          <w:vertAlign w:val="subscript"/>
        </w:rPr>
        <w:t>е)п</w:t>
      </w:r>
      <w:r>
        <w:rPr>
          <w:rStyle w:val="1"/>
          <w:b/>
          <w:bCs/>
          <w:color w:val="000000"/>
        </w:rPr>
        <w:t xml:space="preserve"> и овальность должны соответствовать указанным в таблице 1.</w:t>
      </w:r>
    </w:p>
    <w:p w:rsidR="00000000" w:rsidRDefault="0014302D">
      <w:pPr>
        <w:pStyle w:val="a4"/>
        <w:shd w:val="clear" w:color="auto" w:fill="auto"/>
        <w:spacing w:after="240" w:line="283" w:lineRule="auto"/>
        <w:ind w:firstLine="540"/>
      </w:pPr>
      <w:r>
        <w:rPr>
          <w:rStyle w:val="1"/>
          <w:b/>
          <w:bCs/>
          <w:color w:val="000000"/>
        </w:rPr>
        <w:t>Овальность труб определяют непосредственно после экструзии.</w:t>
      </w:r>
    </w:p>
    <w:p w:rsidR="00000000" w:rsidRDefault="0014302D">
      <w:pPr>
        <w:pStyle w:val="a8"/>
        <w:shd w:val="clear" w:color="auto" w:fill="auto"/>
      </w:pPr>
      <w:r>
        <w:rPr>
          <w:rStyle w:val="a7"/>
          <w:b/>
          <w:bCs/>
          <w:color w:val="000000"/>
        </w:rPr>
        <w:t>Таблица1 — Средний наружный диаметр и овальность</w:t>
      </w:r>
    </w:p>
    <w:p w:rsidR="00000000" w:rsidRDefault="0014302D">
      <w:pPr>
        <w:pStyle w:val="a8"/>
        <w:shd w:val="clear" w:color="auto" w:fill="auto"/>
        <w:ind w:left="8325"/>
      </w:pPr>
      <w:r>
        <w:rPr>
          <w:rStyle w:val="a7"/>
          <w:b/>
          <w:bCs/>
          <w:color w:val="000000"/>
        </w:rPr>
        <w:t>В м</w:t>
      </w:r>
      <w:r>
        <w:rPr>
          <w:rStyle w:val="a7"/>
          <w:b/>
          <w:bCs/>
          <w:color w:val="000000"/>
        </w:rPr>
        <w:t>иллиметрах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35"/>
        <w:gridCol w:w="2052"/>
        <w:gridCol w:w="1926"/>
        <w:gridCol w:w="1710"/>
        <w:gridCol w:w="20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  <w:jc w:val="center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Номинальный размер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>DN/OO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Номинальный наружный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br/>
              <w:t xml:space="preserve">диаметр 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>d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  <w:vertAlign w:val="subscript"/>
                <w:lang w:val="en-US" w:eastAsia="en-US"/>
              </w:rPr>
              <w:t>ft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 xml:space="preserve">Средний наружный диаметр </w:t>
            </w:r>
            <w:r>
              <w:rPr>
                <w:rStyle w:val="a9"/>
                <w:b/>
                <w:bCs/>
                <w:i/>
                <w:iCs/>
                <w:color w:val="000000"/>
              </w:rPr>
              <w:t>4^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Максимальная</w:t>
            </w:r>
          </w:p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овальность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  <w:jc w:val="center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mr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max</w:t>
            </w:r>
            <w:r>
              <w:rPr>
                <w:rStyle w:val="a9"/>
                <w:b/>
                <w:bCs/>
                <w:color w:val="000000"/>
                <w:vertAlign w:val="superscript"/>
                <w:lang w:val="en-US" w:eastAsia="en-US"/>
              </w:rPr>
              <w:t>1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>»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16.0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16.3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20.3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25.0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25.3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32.0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32.3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40.0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40.4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50.0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50.4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63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63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63.0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63.4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75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75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75.0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75.5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1.6</w:t>
            </w:r>
          </w:p>
        </w:tc>
      </w:tr>
    </w:tbl>
    <w:p w:rsidR="00000000" w:rsidRDefault="0014302D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000000" w:rsidRDefault="0014302D">
      <w:pPr>
        <w:spacing w:line="14" w:lineRule="exact"/>
        <w:rPr>
          <w:color w:val="auto"/>
        </w:rPr>
      </w:pPr>
      <w:r>
        <w:rPr>
          <w:noProof/>
        </w:rPr>
        <w:lastRenderedPageBreak/>
        <w:pict>
          <v:shape id="_x0000_s1039" type="#_x0000_t202" style="position:absolute;margin-left:1.8pt;margin-top:1.3pt;width:96.75pt;height:11.7pt;z-index:-251656192;mso-position-horizontal-relative:margin" filled="f" stroked="f">
            <v:textbox inset="0,0,0,0">
              <w:txbxContent>
                <w:p w:rsidR="00000000" w:rsidRDefault="0014302D">
                  <w:pPr>
                    <w:pStyle w:val="24"/>
                    <w:shd w:val="clear" w:color="auto" w:fill="auto"/>
                    <w:spacing w:after="0" w:line="240" w:lineRule="auto"/>
                    <w:ind w:firstLine="0"/>
                    <w:jc w:val="left"/>
                  </w:pPr>
                  <w:r>
                    <w:rPr>
                      <w:rStyle w:val="23"/>
                      <w:b/>
                      <w:bCs/>
                      <w:i/>
                      <w:iCs/>
                      <w:color w:val="000000"/>
                    </w:rPr>
                    <w:t>Окончание таблицы 1</w:t>
                  </w:r>
                </w:p>
              </w:txbxContent>
            </v:textbox>
            <w10:wrap type="topAndBottom" anchorx="margin"/>
          </v:shape>
        </w:pict>
      </w:r>
    </w:p>
    <w:p w:rsidR="00000000" w:rsidRDefault="0014302D">
      <w:pPr>
        <w:pStyle w:val="24"/>
        <w:shd w:val="clear" w:color="auto" w:fill="auto"/>
        <w:spacing w:after="60" w:line="240" w:lineRule="auto"/>
        <w:ind w:firstLine="0"/>
        <w:jc w:val="right"/>
      </w:pPr>
      <w:r>
        <w:rPr>
          <w:rStyle w:val="23"/>
          <w:b/>
          <w:bCs/>
          <w:color w:val="000000"/>
        </w:rPr>
        <w:t>В миллиметрах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35"/>
        <w:gridCol w:w="2070"/>
        <w:gridCol w:w="1926"/>
        <w:gridCol w:w="1710"/>
        <w:gridCol w:w="20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  <w:jc w:val="center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Номинальный размер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>DN.OD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95" w:lineRule="auto"/>
              <w:rPr>
                <w:sz w:val="20"/>
                <w:szCs w:val="20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Номинальный наружный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br/>
              <w:t xml:space="preserve">диаметр </w:t>
            </w:r>
            <w:r>
              <w:rPr>
                <w:rStyle w:val="a9"/>
                <w:i/>
                <w:iCs/>
                <w:color w:val="000000"/>
                <w:sz w:val="20"/>
                <w:szCs w:val="20"/>
                <w:lang w:val="en-US" w:eastAsia="en-US"/>
              </w:rPr>
              <w:t>d</w:t>
            </w:r>
            <w:r>
              <w:rPr>
                <w:rStyle w:val="a9"/>
                <w:i/>
                <w:iCs/>
                <w:color w:val="000000"/>
                <w:sz w:val="20"/>
                <w:szCs w:val="20"/>
                <w:vertAlign w:val="subscript"/>
                <w:lang w:val="en-US" w:eastAsia="en-US"/>
              </w:rPr>
              <w:t>n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 xml:space="preserve">Средний наружный диаметр 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>d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  <w:vertAlign w:val="subscript"/>
                <w:lang w:val="en-US" w:eastAsia="en-US"/>
              </w:rPr>
              <w:t>gm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Максимальная</w:t>
            </w:r>
          </w:p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овальность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19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>min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>wax')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90.0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90.6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110.0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110.7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125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125.0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125.8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140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140.0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140.9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160.0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161.0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3,2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180.0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181.1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3.6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201,2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225.0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226.4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4.5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250.0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251.5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280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280.0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281.7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9.8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315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315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315.0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316.9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11.1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355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355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355.0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357,2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12.5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400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400.0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402.4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14.0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450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450.0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452.7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15.6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503.0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17.5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560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560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560.0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563.4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19.6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630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630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630.0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633.8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22.1</w:t>
            </w:r>
          </w:p>
        </w:tc>
      </w:tr>
    </w:tbl>
    <w:p w:rsidR="00000000" w:rsidRDefault="0014302D">
      <w:pPr>
        <w:spacing w:after="86" w:line="14" w:lineRule="exact"/>
        <w:rPr>
          <w:color w:val="auto"/>
        </w:rPr>
      </w:pPr>
    </w:p>
    <w:p w:rsidR="00000000" w:rsidRDefault="0014302D">
      <w:pPr>
        <w:pStyle w:val="24"/>
        <w:shd w:val="clear" w:color="auto" w:fill="auto"/>
        <w:spacing w:after="0" w:line="271" w:lineRule="auto"/>
        <w:ind w:firstLine="380"/>
        <w:jc w:val="left"/>
        <w:rPr>
          <w:sz w:val="14"/>
          <w:szCs w:val="14"/>
        </w:rPr>
      </w:pPr>
      <w:r>
        <w:rPr>
          <w:rStyle w:val="23"/>
          <w:b/>
          <w:bCs/>
          <w:color w:val="000000"/>
        </w:rPr>
        <w:t xml:space="preserve">’) Квалигет В в соответствии </w:t>
      </w:r>
      <w:r>
        <w:rPr>
          <w:rStyle w:val="23"/>
          <w:b/>
          <w:bCs/>
          <w:color w:val="000000"/>
          <w:sz w:val="14"/>
          <w:szCs w:val="14"/>
        </w:rPr>
        <w:t>с ГОСТ ИСО 11922-1.</w:t>
      </w:r>
    </w:p>
    <w:p w:rsidR="00000000" w:rsidRDefault="0014302D">
      <w:pPr>
        <w:pStyle w:val="24"/>
        <w:shd w:val="clear" w:color="auto" w:fill="auto"/>
        <w:spacing w:after="160" w:line="271" w:lineRule="auto"/>
        <w:ind w:firstLine="380"/>
        <w:jc w:val="left"/>
      </w:pPr>
      <w:r>
        <w:rPr>
          <w:rStyle w:val="23"/>
          <w:b/>
          <w:bCs/>
          <w:color w:val="000000"/>
          <w:vertAlign w:val="superscript"/>
        </w:rPr>
        <w:t>2</w:t>
      </w:r>
      <w:r>
        <w:rPr>
          <w:rStyle w:val="23"/>
          <w:b/>
          <w:bCs/>
          <w:color w:val="000000"/>
        </w:rPr>
        <w:t>) Овальность определяет изготоаигетъ на месте производства {непосред</w:t>
      </w:r>
      <w:r>
        <w:rPr>
          <w:rStyle w:val="23"/>
          <w:b/>
          <w:bCs/>
          <w:color w:val="000000"/>
        </w:rPr>
        <w:t>ственно на выходе из техноло-</w:t>
      </w:r>
      <w:r>
        <w:rPr>
          <w:rStyle w:val="23"/>
          <w:b/>
          <w:bCs/>
          <w:color w:val="000000"/>
        </w:rPr>
        <w:br/>
        <w:t>гической линии).</w:t>
      </w:r>
    </w:p>
    <w:p w:rsidR="00000000" w:rsidRDefault="0014302D">
      <w:pPr>
        <w:pStyle w:val="42"/>
        <w:keepNext/>
        <w:keepLines/>
        <w:numPr>
          <w:ilvl w:val="1"/>
          <w:numId w:val="4"/>
        </w:numPr>
        <w:shd w:val="clear" w:color="auto" w:fill="auto"/>
        <w:tabs>
          <w:tab w:val="left" w:pos="990"/>
        </w:tabs>
        <w:spacing w:after="0" w:line="480" w:lineRule="auto"/>
        <w:ind w:firstLine="520"/>
        <w:jc w:val="left"/>
      </w:pPr>
      <w:bookmarkStart w:id="18" w:name="bookmark18"/>
      <w:r>
        <w:rPr>
          <w:rStyle w:val="41"/>
          <w:b/>
          <w:bCs/>
          <w:color w:val="000000"/>
        </w:rPr>
        <w:t>Толщина стенки и допуска</w:t>
      </w:r>
      <w:bookmarkEnd w:id="18"/>
    </w:p>
    <w:p w:rsidR="00000000" w:rsidRDefault="0014302D">
      <w:pPr>
        <w:pStyle w:val="42"/>
        <w:keepNext/>
        <w:keepLines/>
        <w:numPr>
          <w:ilvl w:val="2"/>
          <w:numId w:val="4"/>
        </w:numPr>
        <w:shd w:val="clear" w:color="auto" w:fill="auto"/>
        <w:tabs>
          <w:tab w:val="left" w:pos="1134"/>
        </w:tabs>
        <w:spacing w:after="0" w:line="480" w:lineRule="auto"/>
        <w:ind w:firstLine="520"/>
        <w:jc w:val="left"/>
      </w:pPr>
      <w:bookmarkStart w:id="19" w:name="bookmark19"/>
      <w:r>
        <w:rPr>
          <w:rStyle w:val="41"/>
          <w:b/>
          <w:bCs/>
          <w:color w:val="000000"/>
        </w:rPr>
        <w:t>Минимальная толщина стенки</w:t>
      </w:r>
      <w:bookmarkEnd w:id="19"/>
    </w:p>
    <w:p w:rsidR="00000000" w:rsidRDefault="0014302D">
      <w:pPr>
        <w:pStyle w:val="42"/>
        <w:keepNext/>
        <w:keepLines/>
        <w:shd w:val="clear" w:color="auto" w:fill="auto"/>
        <w:spacing w:after="0"/>
        <w:ind w:firstLine="520"/>
        <w:jc w:val="left"/>
      </w:pPr>
      <w:bookmarkStart w:id="20" w:name="bookmark20"/>
      <w:r>
        <w:rPr>
          <w:rStyle w:val="41"/>
          <w:b/>
          <w:bCs/>
          <w:color w:val="000000"/>
        </w:rPr>
        <w:t xml:space="preserve">Допускается применение других размерных отношений </w:t>
      </w:r>
      <w:r>
        <w:rPr>
          <w:rStyle w:val="41"/>
          <w:b/>
          <w:bCs/>
          <w:color w:val="000000"/>
          <w:lang w:val="en-US" w:eastAsia="en-US"/>
        </w:rPr>
        <w:t xml:space="preserve">(SDR). </w:t>
      </w:r>
      <w:r>
        <w:rPr>
          <w:rStyle w:val="41"/>
          <w:b/>
          <w:bCs/>
          <w:color w:val="000000"/>
        </w:rPr>
        <w:t>соответствующих установленным</w:t>
      </w:r>
      <w:r>
        <w:rPr>
          <w:rStyle w:val="41"/>
          <w:b/>
          <w:bCs/>
          <w:color w:val="000000"/>
        </w:rPr>
        <w:br/>
        <w:t>сериям т</w:t>
      </w:r>
      <w:r>
        <w:rPr>
          <w:rStyle w:val="41"/>
          <w:b/>
          <w:bCs/>
          <w:color w:val="000000"/>
        </w:rPr>
        <w:t xml:space="preserve">руб </w:t>
      </w:r>
      <w:r>
        <w:rPr>
          <w:rStyle w:val="41"/>
          <w:b/>
          <w:bCs/>
          <w:color w:val="000000"/>
          <w:lang w:val="en-US" w:eastAsia="en-US"/>
        </w:rPr>
        <w:t xml:space="preserve">S </w:t>
      </w:r>
      <w:r>
        <w:rPr>
          <w:rStyle w:val="41"/>
          <w:b/>
          <w:bCs/>
          <w:color w:val="000000"/>
        </w:rPr>
        <w:t>согласно ГОСТ ИСО 4065.</w:t>
      </w:r>
      <w:bookmarkEnd w:id="20"/>
    </w:p>
    <w:p w:rsidR="00000000" w:rsidRDefault="0014302D">
      <w:pPr>
        <w:pStyle w:val="42"/>
        <w:keepNext/>
        <w:keepLines/>
        <w:shd w:val="clear" w:color="auto" w:fill="auto"/>
        <w:spacing w:after="240"/>
        <w:ind w:firstLine="520"/>
        <w:jc w:val="left"/>
      </w:pPr>
      <w:r>
        <w:rPr>
          <w:noProof/>
        </w:rPr>
        <w:pict>
          <v:shape id="_x0000_s1040" type="#_x0000_t202" style="position:absolute;left:0;text-align:left;margin-left:418.95pt;margin-top:40pt;width:67.05pt;height:11.25pt;z-index:-251655168;mso-wrap-distance-left:0;mso-wrap-distance-right:0;mso-position-horizontal-relative:margin" filled="f" stroked="f">
            <v:textbox style="mso-fit-shape-to-text:t" inset="0,0,0,0">
              <w:txbxContent>
                <w:p w:rsidR="00000000" w:rsidRDefault="0014302D">
                  <w:pPr>
                    <w:pStyle w:val="24"/>
                    <w:shd w:val="clear" w:color="auto" w:fill="auto"/>
                    <w:spacing w:after="0" w:line="240" w:lineRule="auto"/>
                    <w:ind w:firstLine="0"/>
                    <w:jc w:val="left"/>
                  </w:pPr>
                  <w:r>
                    <w:rPr>
                      <w:rStyle w:val="23"/>
                      <w:b/>
                      <w:bCs/>
                      <w:color w:val="000000"/>
                    </w:rPr>
                    <w:t>В миллиметрах</w:t>
                  </w:r>
                </w:p>
              </w:txbxContent>
            </v:textbox>
            <w10:wrap type="square" anchorx="margin"/>
          </v:shape>
        </w:pict>
      </w:r>
      <w:bookmarkStart w:id="21" w:name="bookmark21"/>
      <w:r>
        <w:rPr>
          <w:rStyle w:val="41"/>
          <w:b/>
          <w:bCs/>
          <w:color w:val="000000"/>
        </w:rPr>
        <w:t xml:space="preserve">Минимальная толщина стенки </w:t>
      </w:r>
      <w:r>
        <w:rPr>
          <w:rStyle w:val="41"/>
          <w:b/>
          <w:bCs/>
          <w:color w:val="000000"/>
          <w:lang w:val="en-US" w:eastAsia="en-US"/>
        </w:rPr>
        <w:t>e</w:t>
      </w:r>
      <w:r>
        <w:rPr>
          <w:rStyle w:val="41"/>
          <w:b/>
          <w:bCs/>
          <w:color w:val="000000"/>
          <w:vertAlign w:val="subscript"/>
          <w:lang w:val="en-US" w:eastAsia="en-US"/>
        </w:rPr>
        <w:t>min</w:t>
      </w:r>
      <w:r>
        <w:rPr>
          <w:rStyle w:val="41"/>
          <w:b/>
          <w:bCs/>
          <w:color w:val="000000"/>
          <w:lang w:val="en-US" w:eastAsia="en-US"/>
        </w:rPr>
        <w:t xml:space="preserve"> </w:t>
      </w:r>
      <w:r>
        <w:rPr>
          <w:rStyle w:val="41"/>
          <w:b/>
          <w:bCs/>
          <w:color w:val="000000"/>
        </w:rPr>
        <w:t>должна соответствовать указанным в таблице 2.</w:t>
      </w:r>
      <w:bookmarkEnd w:id="21"/>
    </w:p>
    <w:p w:rsidR="00000000" w:rsidRDefault="0014302D">
      <w:pPr>
        <w:pStyle w:val="a8"/>
        <w:shd w:val="clear" w:color="auto" w:fill="auto"/>
      </w:pPr>
      <w:r>
        <w:rPr>
          <w:rStyle w:val="a7"/>
          <w:b/>
          <w:bCs/>
          <w:color w:val="000000"/>
        </w:rPr>
        <w:t>Таблица 2 — Минимальная толщина стенки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17"/>
        <w:gridCol w:w="1116"/>
        <w:gridCol w:w="1134"/>
        <w:gridCol w:w="1134"/>
        <w:gridCol w:w="1116"/>
        <w:gridCol w:w="1080"/>
        <w:gridCol w:w="1098"/>
        <w:gridCol w:w="1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Номинальный</w:t>
            </w:r>
          </w:p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наружный</w:t>
            </w:r>
          </w:p>
          <w:p w:rsidR="00000000" w:rsidRDefault="0014302D">
            <w:pPr>
              <w:pStyle w:val="aa"/>
              <w:shd w:val="clear" w:color="auto" w:fill="auto"/>
              <w:ind w:left="540"/>
              <w:jc w:val="left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диаметр</w:t>
            </w:r>
          </w:p>
        </w:tc>
        <w:tc>
          <w:tcPr>
            <w:tcW w:w="77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Минимальная толщина стенки е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  <w:vertAlign w:val="subscript"/>
              </w:rPr>
              <w:t>т|п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  <w:vertAlign w:val="superscript"/>
              </w:rPr>
              <w:t>(|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SDR 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SOR 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SOR 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SOR 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SOR 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17.6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SOR 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>SOR26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2.3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  <w:vertAlign w:val="superscript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—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—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2,З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  <w:vertAlign w:val="superscript"/>
              </w:rPr>
              <w:t>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—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—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>2.3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  <w:vertAlign w:val="superscript"/>
                <w:lang w:val="en-US" w:eastAsia="en-US"/>
              </w:rPr>
              <w:t>Z|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2.3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  <w:vertAlign w:val="superscript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—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>2,4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  <w:vertAlign w:val="superscript"/>
                <w:lang w:val="en-US" w:eastAsia="en-US"/>
              </w:rPr>
              <w:t>Z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>&gt;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2.3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2.3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  <w:vertAlign w:val="superscript"/>
              </w:rPr>
              <w:t>2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—</w:t>
            </w:r>
          </w:p>
        </w:tc>
      </w:tr>
    </w:tbl>
    <w:p w:rsidR="00000000" w:rsidRDefault="0014302D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000000" w:rsidRDefault="0014302D">
      <w:pPr>
        <w:pStyle w:val="24"/>
        <w:shd w:val="clear" w:color="auto" w:fill="auto"/>
        <w:spacing w:after="120" w:line="240" w:lineRule="auto"/>
        <w:ind w:firstLine="0"/>
        <w:jc w:val="left"/>
      </w:pPr>
      <w:r>
        <w:rPr>
          <w:rStyle w:val="23"/>
          <w:b/>
          <w:bCs/>
          <w:i/>
          <w:iCs/>
          <w:color w:val="000000"/>
        </w:rPr>
        <w:lastRenderedPageBreak/>
        <w:t>Окончание таблицы 2</w:t>
      </w:r>
    </w:p>
    <w:p w:rsidR="00000000" w:rsidRDefault="0014302D">
      <w:pPr>
        <w:pStyle w:val="a8"/>
        <w:shd w:val="clear" w:color="auto" w:fill="auto"/>
        <w:ind w:left="8325"/>
      </w:pPr>
      <w:r>
        <w:rPr>
          <w:rStyle w:val="a7"/>
          <w:b/>
          <w:bCs/>
          <w:color w:val="000000"/>
        </w:rPr>
        <w:t>В миллиметрах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99"/>
        <w:gridCol w:w="1116"/>
        <w:gridCol w:w="1134"/>
        <w:gridCol w:w="1134"/>
        <w:gridCol w:w="1134"/>
        <w:gridCol w:w="1062"/>
        <w:gridCol w:w="1098"/>
        <w:gridCol w:w="1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95" w:lineRule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Номинальный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br/>
              <w:t>наружный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br/>
              <w:t xml:space="preserve">диаметр 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>rf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  <w:vertAlign w:val="subscript"/>
                <w:lang w:val="en-US" w:eastAsia="en-US"/>
              </w:rPr>
              <w:t>n</w:t>
            </w:r>
          </w:p>
        </w:tc>
        <w:tc>
          <w:tcPr>
            <w:tcW w:w="77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ind w:left="2500"/>
              <w:jc w:val="left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Минимальная толщина ст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енки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18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ind w:left="2500"/>
              <w:jc w:val="left"/>
              <w:rPr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SORB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SOR 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SOR 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SOR 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SOR 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17.6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SOR 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>SOR 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2.4</w:t>
            </w:r>
            <w:r>
              <w:rPr>
                <w:rStyle w:val="a9"/>
                <w:b/>
                <w:bCs/>
                <w:color w:val="000000"/>
                <w:vertAlign w:val="superscript"/>
              </w:rPr>
              <w:t>2</w:t>
            </w:r>
            <w:r>
              <w:rPr>
                <w:rStyle w:val="a9"/>
                <w:b/>
                <w:bCs/>
                <w:color w:val="000000"/>
              </w:rPr>
              <w:t>'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2.3</w:t>
            </w:r>
            <w:r>
              <w:rPr>
                <w:rStyle w:val="a9"/>
                <w:b/>
                <w:bCs/>
                <w:color w:val="000000"/>
                <w:vertAlign w:val="superscript"/>
              </w:rPr>
              <w:t>2</w:t>
            </w:r>
            <w:r>
              <w:rPr>
                <w:rStyle w:val="a9"/>
                <w:b/>
                <w:bCs/>
                <w:color w:val="000000"/>
              </w:rPr>
              <w:t>’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2.3</w:t>
            </w:r>
            <w:r>
              <w:rPr>
                <w:rStyle w:val="a9"/>
                <w:b/>
                <w:bCs/>
                <w:color w:val="000000"/>
                <w:vertAlign w:val="superscript"/>
                <w:lang w:val="en-US" w:eastAsia="en-US"/>
              </w:rPr>
              <w:t>2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>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2.9</w:t>
            </w:r>
            <w:r>
              <w:rPr>
                <w:rStyle w:val="a9"/>
                <w:b/>
                <w:bCs/>
                <w:color w:val="000000"/>
                <w:vertAlign w:val="superscript"/>
              </w:rPr>
              <w:t>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2.4</w:t>
            </w:r>
            <w:r>
              <w:rPr>
                <w:rStyle w:val="a9"/>
                <w:b/>
                <w:bCs/>
                <w:color w:val="000000"/>
                <w:vertAlign w:val="superscript"/>
                <w:lang w:val="en-US" w:eastAsia="en-US"/>
              </w:rPr>
              <w:t>2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>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2.3</w:t>
            </w:r>
            <w:r>
              <w:rPr>
                <w:rStyle w:val="a9"/>
                <w:b/>
                <w:bCs/>
                <w:color w:val="000000"/>
                <w:vertAlign w:val="superscript"/>
                <w:lang w:val="en-US" w:eastAsia="en-US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3.8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3.6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3.0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2,5</w:t>
            </w:r>
            <w:r>
              <w:rPr>
                <w:rStyle w:val="a9"/>
                <w:b/>
                <w:bCs/>
                <w:color w:val="000000"/>
                <w:vertAlign w:val="superscript"/>
                <w:lang w:val="en-US" w:eastAsia="en-US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4.5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4.3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3.6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2.9</w:t>
            </w:r>
            <w:r>
              <w:rPr>
                <w:rStyle w:val="a9"/>
                <w:b/>
                <w:bCs/>
                <w:color w:val="000000"/>
                <w:vertAlign w:val="superscript"/>
                <w:lang w:val="en-US" w:eastAsia="en-US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5.4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i/>
                <w:iCs/>
                <w:color w:val="000000"/>
              </w:rPr>
              <w:t>52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3.5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6.6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6.3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5.3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4.2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9.2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7.4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7.1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6.0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4.8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8.3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6.0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6.7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5.4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9.5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9.1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7.7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6,2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10.7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10.3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8.6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6.9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11.9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11.4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9.6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7.7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13.4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12.8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10.8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8.6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14.8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14.2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11.9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9.6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16.6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15,9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13.4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10.7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18.7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17.9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15.0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12.1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39.7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21.1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20.2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16.9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13.6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23.7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22.8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19.1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15,3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26,7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25.6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21.5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17.2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29.7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28.4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23.9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19.1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33.2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31.9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26.7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21.4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630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37,4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35.8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24,1</w:t>
            </w:r>
          </w:p>
        </w:tc>
      </w:tr>
    </w:tbl>
    <w:p w:rsidR="00000000" w:rsidRDefault="0014302D">
      <w:pPr>
        <w:spacing w:after="166" w:line="14" w:lineRule="exact"/>
        <w:rPr>
          <w:color w:val="auto"/>
        </w:rPr>
      </w:pPr>
    </w:p>
    <w:p w:rsidR="00000000" w:rsidRDefault="0014302D">
      <w:pPr>
        <w:pStyle w:val="32"/>
        <w:shd w:val="clear" w:color="auto" w:fill="auto"/>
        <w:spacing w:after="0" w:line="240" w:lineRule="auto"/>
        <w:ind w:right="0" w:firstLine="380"/>
        <w:jc w:val="left"/>
      </w:pPr>
      <w:r>
        <w:rPr>
          <w:rStyle w:val="31"/>
          <w:b/>
          <w:bCs/>
          <w:color w:val="000000"/>
        </w:rPr>
        <w:t>л» (ПЛ л.</w:t>
      </w:r>
    </w:p>
    <w:p w:rsidR="00000000" w:rsidRDefault="0014302D">
      <w:pPr>
        <w:pStyle w:val="24"/>
        <w:shd w:val="clear" w:color="auto" w:fill="auto"/>
        <w:spacing w:after="400" w:line="271" w:lineRule="auto"/>
        <w:ind w:firstLine="380"/>
        <w:jc w:val="left"/>
      </w:pPr>
      <w:r>
        <w:rPr>
          <w:rStyle w:val="23"/>
          <w:b/>
          <w:bCs/>
          <w:color w:val="000000"/>
        </w:rPr>
        <w:t>*' Минимальные значения 2.3; 2.4; 2.5 и 2.9 мм могут быть увеличены исходя из условий эксплуатации. Данная</w:t>
      </w:r>
      <w:r>
        <w:rPr>
          <w:rStyle w:val="23"/>
          <w:b/>
          <w:bCs/>
          <w:color w:val="000000"/>
        </w:rPr>
        <w:br/>
        <w:t>информация должна быть представлена в технической документ</w:t>
      </w:r>
      <w:r>
        <w:rPr>
          <w:rStyle w:val="23"/>
          <w:b/>
          <w:bCs/>
          <w:color w:val="000000"/>
        </w:rPr>
        <w:t>ации изготовителя.</w:t>
      </w:r>
    </w:p>
    <w:p w:rsidR="00000000" w:rsidRDefault="0014302D">
      <w:pPr>
        <w:pStyle w:val="42"/>
        <w:keepNext/>
        <w:keepLines/>
        <w:numPr>
          <w:ilvl w:val="2"/>
          <w:numId w:val="4"/>
        </w:numPr>
        <w:shd w:val="clear" w:color="auto" w:fill="auto"/>
        <w:tabs>
          <w:tab w:val="left" w:pos="1142"/>
        </w:tabs>
        <w:spacing w:after="120" w:line="283" w:lineRule="auto"/>
        <w:ind w:firstLine="520"/>
        <w:jc w:val="left"/>
      </w:pPr>
      <w:bookmarkStart w:id="22" w:name="bookmark22"/>
      <w:r>
        <w:rPr>
          <w:rStyle w:val="41"/>
          <w:b/>
          <w:bCs/>
          <w:color w:val="000000"/>
        </w:rPr>
        <w:t>Допуск на толщину стенки</w:t>
      </w:r>
      <w:bookmarkEnd w:id="22"/>
    </w:p>
    <w:p w:rsidR="00000000" w:rsidRDefault="0014302D">
      <w:pPr>
        <w:pStyle w:val="42"/>
        <w:keepNext/>
        <w:keepLines/>
        <w:shd w:val="clear" w:color="auto" w:fill="auto"/>
        <w:spacing w:after="140" w:line="283" w:lineRule="auto"/>
        <w:ind w:firstLine="520"/>
        <w:jc w:val="left"/>
        <w:sectPr w:rsidR="0000000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618" w:right="1055" w:bottom="1722" w:left="1090" w:header="0" w:footer="3" w:gutter="0"/>
          <w:cols w:space="720"/>
          <w:noEndnote/>
          <w:titlePg/>
          <w:docGrid w:linePitch="360"/>
        </w:sectPr>
      </w:pPr>
      <w:bookmarkStart w:id="23" w:name="bookmark23"/>
      <w:r>
        <w:rPr>
          <w:rStyle w:val="41"/>
          <w:b/>
          <w:bCs/>
          <w:color w:val="000000"/>
        </w:rPr>
        <w:t>Допуски на толщину стенки, принятые по кеалитету V по ГОСТ ИСО 11922-1, должны</w:t>
      </w:r>
      <w:r>
        <w:rPr>
          <w:rStyle w:val="41"/>
          <w:b/>
          <w:bCs/>
          <w:color w:val="000000"/>
        </w:rPr>
        <w:br/>
        <w:t>соответствовать таблице 3.</w:t>
      </w:r>
      <w:bookmarkEnd w:id="23"/>
    </w:p>
    <w:p w:rsidR="00000000" w:rsidRDefault="0014302D">
      <w:pPr>
        <w:pStyle w:val="a8"/>
        <w:shd w:val="clear" w:color="auto" w:fill="auto"/>
      </w:pPr>
      <w:r>
        <w:rPr>
          <w:rStyle w:val="a7"/>
          <w:b/>
          <w:bCs/>
          <w:color w:val="000000"/>
        </w:rPr>
        <w:lastRenderedPageBreak/>
        <w:t>Таблица 3 — Допуски на толщину сгвкки</w:t>
      </w:r>
    </w:p>
    <w:p w:rsidR="00000000" w:rsidRDefault="0014302D">
      <w:pPr>
        <w:pStyle w:val="a8"/>
        <w:shd w:val="clear" w:color="auto" w:fill="auto"/>
        <w:ind w:left="8325"/>
      </w:pPr>
      <w:r>
        <w:rPr>
          <w:rStyle w:val="a7"/>
          <w:b/>
          <w:bCs/>
          <w:color w:val="000000"/>
        </w:rPr>
        <w:t>В миллиметрах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5"/>
        <w:gridCol w:w="1620"/>
        <w:gridCol w:w="1602"/>
        <w:gridCol w:w="1476"/>
        <w:gridCol w:w="1764"/>
        <w:gridCol w:w="16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  <w:jc w:val="center"/>
        </w:trPr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Номинальная толщина стенки е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  <w:vertAlign w:val="subscript"/>
              </w:rPr>
              <w:t>п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’*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 xml:space="preserve">Допуск </w:t>
            </w:r>
            <w:r>
              <w:rPr>
                <w:rStyle w:val="a9"/>
                <w:b/>
                <w:bCs/>
                <w:i/>
                <w:iCs/>
                <w:color w:val="000000"/>
              </w:rPr>
              <w:t>1</w:t>
            </w:r>
            <w:r>
              <w:rPr>
                <w:rStyle w:val="a9"/>
                <w:b/>
                <w:bCs/>
                <w:i/>
                <w:iCs/>
                <w:color w:val="000000"/>
                <w:vertAlign w:val="subscript"/>
              </w:rPr>
              <w:t>у</w:t>
            </w:r>
            <w:r>
              <w:rPr>
                <w:rStyle w:val="a9"/>
                <w:b/>
                <w:bCs/>
                <w:i/>
                <w:iCs/>
                <w:color w:val="000000"/>
                <w:vertAlign w:val="superscript"/>
              </w:rPr>
              <w:t>2&gt;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Номинальная толщина стенки е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  <w:vertAlign w:val="subscript"/>
              </w:rPr>
              <w:t>п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’^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 xml:space="preserve">Допуск </w:t>
            </w:r>
            <w:r>
              <w:rPr>
                <w:rStyle w:val="a9"/>
                <w:b/>
                <w:bCs/>
                <w:i/>
                <w:iCs/>
                <w:color w:val="000000"/>
              </w:rPr>
              <w:t>1</w:t>
            </w:r>
            <w:r>
              <w:rPr>
                <w:rStyle w:val="a9"/>
                <w:b/>
                <w:bCs/>
                <w:i/>
                <w:iCs/>
                <w:color w:val="000000"/>
                <w:vertAlign w:val="subscript"/>
              </w:rPr>
              <w:t>у</w:t>
            </w:r>
            <w:r>
              <w:rPr>
                <w:rStyle w:val="a9"/>
                <w:b/>
                <w:bCs/>
                <w:i/>
                <w:iCs/>
                <w:color w:val="000000"/>
                <w:vertAlign w:val="superscript"/>
              </w:rPr>
              <w:t>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&gt;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&gt;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>S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2.0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0.3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30.0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31.0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3.0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0.4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31.0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32.0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4.0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0,5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32.0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33.0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0.6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33,0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34.0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6.0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0.7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34,0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35.0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6.0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7,0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0.8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35.0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36.0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3.7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8.0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0.9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36.0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37.0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8.0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9.0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1.0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37,0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38.0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3.9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9.0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1.1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38,0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39.0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10.0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11.0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39,0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40.0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12.0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1.3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41.0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12.0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13,0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1.4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41.0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42.0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13.0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14,0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1.5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42,0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43.0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14.0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15.0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1.6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43.0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44.0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15.0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16.0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44.0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45.0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16.0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17.0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1.8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45,0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46.0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4.7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17.0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18.0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1.9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46,0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47.0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18.0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19.0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2.0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47.0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48.0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4.9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19.0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20.0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2.1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48,0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49.0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20.0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21,0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2.2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49.0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50.0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22.0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2.3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50.0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51.0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22.0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23.0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2.4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51,0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52.0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23.0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24,0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2.5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52,0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53.0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24.0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25.0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2.6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53,0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54.0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25.0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26.0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2.7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54,0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55.0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26.0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27,0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2.8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55.0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56.0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5.7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27.0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28,0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2.9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56.0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57.0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28.0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29.0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3.0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57.0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58.0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5.9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29.0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30.0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3.1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81" w:lineRule="exact"/>
              <w:ind w:left="520" w:hanging="160"/>
              <w:jc w:val="left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</w:rPr>
              <w:t>0© . =</w:t>
            </w:r>
            <w:r>
              <w:rPr>
                <w:rStyle w:val="a9"/>
                <w:b/>
                <w:bCs/>
                <w:color w:val="000000"/>
                <w:vertAlign w:val="subscript"/>
              </w:rPr>
              <w:t>в</w:t>
            </w:r>
            <w:r>
              <w:rPr>
                <w:rStyle w:val="a9"/>
                <w:b/>
                <w:bCs/>
                <w:color w:val="000000"/>
                <w:vertAlign w:val="subscript"/>
              </w:rPr>
              <w:br/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 xml:space="preserve">*лнп 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  <w:vertAlign w:val="superscript"/>
              </w:rPr>
              <w:t>в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п.</w:t>
            </w:r>
          </w:p>
          <w:p w:rsidR="00000000" w:rsidRDefault="0014302D">
            <w:pPr>
              <w:pStyle w:val="aa"/>
              <w:shd w:val="clear" w:color="auto" w:fill="auto"/>
              <w:spacing w:line="81" w:lineRule="exact"/>
              <w:ind w:left="520"/>
              <w:jc w:val="left"/>
            </w:pPr>
            <w:r>
              <w:rPr>
                <w:rStyle w:val="a9"/>
                <w:b/>
                <w:bCs/>
                <w:color w:val="000000"/>
              </w:rPr>
              <w:t>Допуск положите</w:t>
            </w:r>
            <w:r>
              <w:rPr>
                <w:rStyle w:val="a9"/>
                <w:b/>
                <w:bCs/>
                <w:color w:val="000000"/>
              </w:rPr>
              <w:t>льный.</w:t>
            </w:r>
          </w:p>
        </w:tc>
      </w:tr>
    </w:tbl>
    <w:p w:rsidR="00000000" w:rsidRDefault="0014302D">
      <w:pPr>
        <w:pStyle w:val="a8"/>
        <w:shd w:val="clear" w:color="auto" w:fill="auto"/>
        <w:ind w:left="8325"/>
        <w:sectPr w:rsidR="00000000">
          <w:headerReference w:type="even" r:id="rId23"/>
          <w:headerReference w:type="default" r:id="rId24"/>
          <w:footerReference w:type="even" r:id="rId25"/>
          <w:footerReference w:type="default" r:id="rId26"/>
          <w:pgSz w:w="11900" w:h="16840"/>
          <w:pgMar w:top="1618" w:right="1055" w:bottom="1722" w:left="1090" w:header="0" w:footer="3" w:gutter="0"/>
          <w:pgNumType w:start="10"/>
          <w:cols w:space="720"/>
          <w:noEndnote/>
          <w:docGrid w:linePitch="360"/>
        </w:sectPr>
      </w:pPr>
    </w:p>
    <w:p w:rsidR="00000000" w:rsidRDefault="0014302D">
      <w:pPr>
        <w:pStyle w:val="a4"/>
        <w:numPr>
          <w:ilvl w:val="1"/>
          <w:numId w:val="4"/>
        </w:numPr>
        <w:shd w:val="clear" w:color="auto" w:fill="auto"/>
        <w:tabs>
          <w:tab w:val="left" w:pos="957"/>
        </w:tabs>
        <w:spacing w:after="100" w:line="283" w:lineRule="auto"/>
        <w:ind w:firstLine="540"/>
      </w:pPr>
      <w:r>
        <w:rPr>
          <w:rStyle w:val="1"/>
          <w:b/>
          <w:bCs/>
          <w:color w:val="000000"/>
        </w:rPr>
        <w:lastRenderedPageBreak/>
        <w:t>Определение окружной усадки после прогрева труб с номинальн</w:t>
      </w:r>
      <w:r>
        <w:rPr>
          <w:rStyle w:val="1"/>
          <w:b/>
          <w:bCs/>
          <w:color w:val="000000"/>
        </w:rPr>
        <w:t>ым наружным</w:t>
      </w:r>
      <w:r>
        <w:rPr>
          <w:rStyle w:val="1"/>
          <w:b/>
          <w:bCs/>
          <w:color w:val="000000"/>
        </w:rPr>
        <w:br/>
        <w:t>диаметром 250 мм и более</w:t>
      </w:r>
    </w:p>
    <w:p w:rsidR="00000000" w:rsidRDefault="0014302D">
      <w:pPr>
        <w:pStyle w:val="a4"/>
        <w:shd w:val="clear" w:color="auto" w:fill="auto"/>
        <w:spacing w:line="288" w:lineRule="auto"/>
        <w:ind w:firstLine="540"/>
      </w:pPr>
      <w:r>
        <w:rPr>
          <w:rStyle w:val="1"/>
          <w:b/>
          <w:bCs/>
          <w:color w:val="000000"/>
        </w:rPr>
        <w:t xml:space="preserve">Средний наружный диаметр </w:t>
      </w:r>
      <w:r>
        <w:rPr>
          <w:rStyle w:val="1"/>
          <w:b/>
          <w:bCs/>
          <w:i/>
          <w:iCs/>
          <w:color w:val="000000"/>
          <w:lang w:val="en-US" w:eastAsia="en-US"/>
        </w:rPr>
        <w:t>d</w:t>
      </w:r>
      <w:r>
        <w:rPr>
          <w:rStyle w:val="1"/>
          <w:b/>
          <w:bCs/>
          <w:i/>
          <w:iCs/>
          <w:color w:val="000000"/>
          <w:vertAlign w:val="subscript"/>
          <w:lang w:val="en-US" w:eastAsia="en-US"/>
        </w:rPr>
        <w:t>n</w:t>
      </w:r>
      <w:r>
        <w:rPr>
          <w:rStyle w:val="1"/>
          <w:b/>
          <w:bCs/>
          <w:color w:val="000000"/>
          <w:lang w:val="en-US" w:eastAsia="en-US"/>
        </w:rPr>
        <w:t xml:space="preserve"> </w:t>
      </w:r>
      <w:r>
        <w:rPr>
          <w:rStyle w:val="1"/>
          <w:b/>
          <w:bCs/>
          <w:color w:val="000000"/>
        </w:rPr>
        <w:t>после прогрева труб диаметром 250 мм и более определяют между</w:t>
      </w:r>
      <w:r>
        <w:rPr>
          <w:rStyle w:val="1"/>
          <w:b/>
          <w:bCs/>
          <w:color w:val="000000"/>
        </w:rPr>
        <w:br/>
        <w:t xml:space="preserve">24 и 48 ч после изготовления и прогрева в воде при 80 °C (ГОСТ </w:t>
      </w:r>
      <w:r>
        <w:rPr>
          <w:rStyle w:val="1"/>
          <w:b/>
          <w:bCs/>
          <w:color w:val="000000"/>
          <w:lang w:val="en-US" w:eastAsia="en-US"/>
        </w:rPr>
        <w:t xml:space="preserve">ISO </w:t>
      </w:r>
      <w:r>
        <w:rPr>
          <w:rStyle w:val="1"/>
          <w:b/>
          <w:bCs/>
          <w:color w:val="000000"/>
        </w:rPr>
        <w:t>1167-1). Образец в виде отрезка</w:t>
      </w:r>
      <w:r>
        <w:rPr>
          <w:rStyle w:val="1"/>
          <w:b/>
          <w:bCs/>
          <w:color w:val="000000"/>
        </w:rPr>
        <w:br/>
        <w:t xml:space="preserve">трубы должен иметь длину 3 </w:t>
      </w:r>
      <w:r>
        <w:rPr>
          <w:rStyle w:val="1"/>
          <w:b/>
          <w:bCs/>
          <w:color w:val="000000"/>
          <w:lang w:val="en-US" w:eastAsia="en-US"/>
        </w:rPr>
        <w:t>d</w:t>
      </w:r>
      <w:r>
        <w:rPr>
          <w:rStyle w:val="1"/>
          <w:b/>
          <w:bCs/>
          <w:color w:val="000000"/>
          <w:vertAlign w:val="subscript"/>
          <w:lang w:val="en-US" w:eastAsia="en-US"/>
        </w:rPr>
        <w:t>n</w:t>
      </w:r>
      <w:r>
        <w:rPr>
          <w:rStyle w:val="1"/>
          <w:b/>
          <w:bCs/>
          <w:color w:val="000000"/>
          <w:lang w:val="en-US" w:eastAsia="en-US"/>
        </w:rPr>
        <w:t>.</w:t>
      </w:r>
    </w:p>
    <w:p w:rsidR="00000000" w:rsidRDefault="0014302D">
      <w:pPr>
        <w:pStyle w:val="a4"/>
        <w:shd w:val="clear" w:color="auto" w:fill="auto"/>
        <w:spacing w:after="100" w:line="288" w:lineRule="auto"/>
        <w:ind w:firstLine="540"/>
      </w:pPr>
      <w:r>
        <w:rPr>
          <w:rStyle w:val="1"/>
          <w:b/>
          <w:bCs/>
          <w:color w:val="000000"/>
        </w:rPr>
        <w:t xml:space="preserve">На образце, охлажденном до (23 ± 2) </w:t>
      </w:r>
      <w:r>
        <w:rPr>
          <w:rStyle w:val="1"/>
          <w:b/>
          <w:bCs/>
          <w:color w:val="000000"/>
          <w:vertAlign w:val="superscript"/>
        </w:rPr>
        <w:t>в</w:t>
      </w:r>
      <w:r>
        <w:rPr>
          <w:rStyle w:val="1"/>
          <w:b/>
          <w:bCs/>
          <w:color w:val="000000"/>
        </w:rPr>
        <w:t xml:space="preserve">С, определяют средний наружный диаметр </w:t>
      </w:r>
      <w:r>
        <w:rPr>
          <w:rStyle w:val="1"/>
          <w:b/>
          <w:bCs/>
          <w:color w:val="000000"/>
          <w:lang w:val="en-US" w:eastAsia="en-US"/>
        </w:rPr>
        <w:t>d</w:t>
      </w:r>
      <w:r>
        <w:rPr>
          <w:rStyle w:val="1"/>
          <w:b/>
          <w:bCs/>
          <w:color w:val="000000"/>
          <w:vertAlign w:val="subscript"/>
          <w:lang w:val="en-US" w:eastAsia="en-US"/>
        </w:rPr>
        <w:t>em</w:t>
      </w:r>
      <w:r>
        <w:rPr>
          <w:rStyle w:val="1"/>
          <w:b/>
          <w:bCs/>
          <w:color w:val="000000"/>
          <w:lang w:val="en-US" w:eastAsia="en-US"/>
        </w:rPr>
        <w:t xml:space="preserve"> </w:t>
      </w:r>
      <w:r>
        <w:rPr>
          <w:rStyle w:val="1"/>
          <w:b/>
          <w:bCs/>
          <w:color w:val="000000"/>
        </w:rPr>
        <w:t>путем</w:t>
      </w:r>
      <w:r>
        <w:rPr>
          <w:rStyle w:val="1"/>
          <w:b/>
          <w:bCs/>
          <w:color w:val="000000"/>
        </w:rPr>
        <w:br/>
        <w:t xml:space="preserve">измерения длины окружности на расстоянии 0,1 </w:t>
      </w:r>
      <w:r>
        <w:rPr>
          <w:rStyle w:val="1"/>
          <w:b/>
          <w:bCs/>
          <w:i/>
          <w:iCs/>
          <w:color w:val="000000"/>
          <w:lang w:val="en-US" w:eastAsia="en-US"/>
        </w:rPr>
        <w:t>d</w:t>
      </w:r>
      <w:r>
        <w:rPr>
          <w:rStyle w:val="1"/>
          <w:b/>
          <w:bCs/>
          <w:i/>
          <w:iCs/>
          <w:color w:val="000000"/>
          <w:vertAlign w:val="subscript"/>
          <w:lang w:val="en-US" w:eastAsia="en-US"/>
        </w:rPr>
        <w:t>n</w:t>
      </w:r>
      <w:r>
        <w:rPr>
          <w:rStyle w:val="1"/>
          <w:b/>
          <w:bCs/>
          <w:color w:val="000000"/>
          <w:lang w:val="en-US" w:eastAsia="en-US"/>
        </w:rPr>
        <w:t xml:space="preserve"> </w:t>
      </w:r>
      <w:r>
        <w:rPr>
          <w:rStyle w:val="1"/>
          <w:b/>
          <w:bCs/>
          <w:color w:val="000000"/>
        </w:rPr>
        <w:t xml:space="preserve">и 1,0 </w:t>
      </w:r>
      <w:r>
        <w:rPr>
          <w:rStyle w:val="1"/>
          <w:b/>
          <w:bCs/>
          <w:i/>
          <w:iCs/>
          <w:color w:val="000000"/>
          <w:lang w:val="en-US" w:eastAsia="en-US"/>
        </w:rPr>
        <w:t>d</w:t>
      </w:r>
      <w:r>
        <w:rPr>
          <w:rStyle w:val="1"/>
          <w:b/>
          <w:bCs/>
          <w:i/>
          <w:iCs/>
          <w:color w:val="000000"/>
          <w:vertAlign w:val="subscript"/>
          <w:lang w:val="en-US" w:eastAsia="en-US"/>
        </w:rPr>
        <w:t>n</w:t>
      </w:r>
      <w:r>
        <w:rPr>
          <w:rStyle w:val="1"/>
          <w:b/>
          <w:bCs/>
          <w:color w:val="000000"/>
          <w:lang w:val="en-US" w:eastAsia="en-US"/>
        </w:rPr>
        <w:t xml:space="preserve"> </w:t>
      </w:r>
      <w:r>
        <w:rPr>
          <w:rStyle w:val="1"/>
          <w:b/>
          <w:bCs/>
          <w:color w:val="000000"/>
        </w:rPr>
        <w:t>от торца образца. Разность между</w:t>
      </w:r>
      <w:r>
        <w:rPr>
          <w:rStyle w:val="1"/>
          <w:b/>
          <w:bCs/>
          <w:color w:val="000000"/>
        </w:rPr>
        <w:br/>
        <w:t xml:space="preserve">измеренными диаметрами </w:t>
      </w:r>
      <w:r>
        <w:rPr>
          <w:rStyle w:val="1"/>
          <w:b/>
          <w:bCs/>
          <w:color w:val="000000"/>
          <w:lang w:val="en-US" w:eastAsia="en-US"/>
        </w:rPr>
        <w:t>d</w:t>
      </w:r>
      <w:r>
        <w:rPr>
          <w:rStyle w:val="1"/>
          <w:b/>
          <w:bCs/>
          <w:color w:val="000000"/>
          <w:vertAlign w:val="subscript"/>
          <w:lang w:val="en-US" w:eastAsia="en-US"/>
        </w:rPr>
        <w:t>em</w:t>
      </w:r>
      <w:r>
        <w:rPr>
          <w:rStyle w:val="1"/>
          <w:b/>
          <w:bCs/>
          <w:color w:val="000000"/>
          <w:lang w:val="en-US" w:eastAsia="en-US"/>
        </w:rPr>
        <w:t xml:space="preserve"> </w:t>
      </w:r>
      <w:r>
        <w:rPr>
          <w:rStyle w:val="1"/>
          <w:b/>
          <w:bCs/>
          <w:color w:val="000000"/>
        </w:rPr>
        <w:t xml:space="preserve">не должна превышать допуск на </w:t>
      </w:r>
      <w:r>
        <w:rPr>
          <w:rStyle w:val="1"/>
          <w:b/>
          <w:bCs/>
          <w:color w:val="000000"/>
          <w:lang w:val="en-US" w:eastAsia="en-US"/>
        </w:rPr>
        <w:t>tf</w:t>
      </w:r>
      <w:r>
        <w:rPr>
          <w:rStyle w:val="1"/>
          <w:b/>
          <w:bCs/>
          <w:color w:val="000000"/>
          <w:vertAlign w:val="subscript"/>
          <w:lang w:val="en-US" w:eastAsia="en-US"/>
        </w:rPr>
        <w:t>em</w:t>
      </w:r>
      <w:r>
        <w:rPr>
          <w:rStyle w:val="1"/>
          <w:b/>
          <w:bCs/>
          <w:color w:val="000000"/>
          <w:lang w:val="en-US" w:eastAsia="en-US"/>
        </w:rPr>
        <w:t xml:space="preserve">. </w:t>
      </w:r>
      <w:r>
        <w:rPr>
          <w:rStyle w:val="1"/>
          <w:b/>
          <w:bCs/>
          <w:color w:val="000000"/>
        </w:rPr>
        <w:t xml:space="preserve">установленный в </w:t>
      </w:r>
      <w:r>
        <w:rPr>
          <w:rStyle w:val="1"/>
          <w:b/>
          <w:bCs/>
          <w:color w:val="000000"/>
        </w:rPr>
        <w:t>таблице 1.</w:t>
      </w:r>
    </w:p>
    <w:p w:rsidR="00000000" w:rsidRDefault="0014302D">
      <w:pPr>
        <w:pStyle w:val="24"/>
        <w:shd w:val="clear" w:color="auto" w:fill="auto"/>
        <w:spacing w:after="220" w:line="283" w:lineRule="auto"/>
      </w:pPr>
      <w:r>
        <w:rPr>
          <w:rStyle w:val="23"/>
          <w:b/>
          <w:bCs/>
          <w:color w:val="000000"/>
        </w:rPr>
        <w:t>Примечание — Остаточные напряжения, возникающие в стенке трубы в процессе экструзии, приводят</w:t>
      </w:r>
      <w:r>
        <w:rPr>
          <w:rStyle w:val="23"/>
          <w:b/>
          <w:bCs/>
          <w:color w:val="000000"/>
        </w:rPr>
        <w:br/>
        <w:t>к незначительному уменьшению {«стягиванию») диаметра на конце трубы.</w:t>
      </w:r>
    </w:p>
    <w:p w:rsidR="00000000" w:rsidRDefault="0014302D">
      <w:pPr>
        <w:pStyle w:val="a4"/>
        <w:numPr>
          <w:ilvl w:val="1"/>
          <w:numId w:val="4"/>
        </w:numPr>
        <w:shd w:val="clear" w:color="auto" w:fill="auto"/>
        <w:tabs>
          <w:tab w:val="left" w:pos="975"/>
        </w:tabs>
        <w:spacing w:after="100" w:line="283" w:lineRule="auto"/>
        <w:ind w:firstLine="540"/>
      </w:pPr>
      <w:r>
        <w:rPr>
          <w:rStyle w:val="1"/>
          <w:b/>
          <w:bCs/>
          <w:color w:val="000000"/>
        </w:rPr>
        <w:t>Трубы в бухтах</w:t>
      </w:r>
    </w:p>
    <w:p w:rsidR="00000000" w:rsidRDefault="0014302D">
      <w:pPr>
        <w:pStyle w:val="a4"/>
        <w:shd w:val="clear" w:color="auto" w:fill="auto"/>
        <w:spacing w:line="271" w:lineRule="auto"/>
        <w:ind w:firstLine="540"/>
      </w:pPr>
      <w:r>
        <w:rPr>
          <w:rStyle w:val="1"/>
          <w:b/>
          <w:bCs/>
          <w:color w:val="000000"/>
        </w:rPr>
        <w:t>При намотке труб в бухты должны быть приняты меры по предотвра</w:t>
      </w:r>
      <w:r>
        <w:rPr>
          <w:rStyle w:val="1"/>
          <w:b/>
          <w:bCs/>
          <w:color w:val="000000"/>
        </w:rPr>
        <w:t>щению локальных деформаций,</w:t>
      </w:r>
      <w:r>
        <w:rPr>
          <w:rStyle w:val="1"/>
          <w:b/>
          <w:bCs/>
          <w:color w:val="000000"/>
        </w:rPr>
        <w:br/>
        <w:t>например прогиба и перегиба.</w:t>
      </w:r>
    </w:p>
    <w:p w:rsidR="00000000" w:rsidRDefault="0014302D">
      <w:pPr>
        <w:pStyle w:val="a4"/>
        <w:shd w:val="clear" w:color="auto" w:fill="auto"/>
        <w:spacing w:after="100" w:line="271" w:lineRule="auto"/>
        <w:ind w:firstLine="540"/>
      </w:pPr>
      <w:r>
        <w:rPr>
          <w:rStyle w:val="1"/>
          <w:b/>
          <w:bCs/>
          <w:color w:val="000000"/>
        </w:rPr>
        <w:t xml:space="preserve">Минимальный внутренний диаметр бухты должен быть не менее 18 </w:t>
      </w:r>
      <w:r>
        <w:rPr>
          <w:rStyle w:val="1"/>
          <w:b/>
          <w:bCs/>
          <w:i/>
          <w:iCs/>
          <w:color w:val="000000"/>
          <w:lang w:val="en-US" w:eastAsia="en-US"/>
        </w:rPr>
        <w:t>d</w:t>
      </w:r>
      <w:r>
        <w:rPr>
          <w:rStyle w:val="1"/>
          <w:b/>
          <w:bCs/>
          <w:i/>
          <w:iCs/>
          <w:color w:val="000000"/>
          <w:vertAlign w:val="subscript"/>
          <w:lang w:val="en-US" w:eastAsia="en-US"/>
        </w:rPr>
        <w:t>n</w:t>
      </w:r>
      <w:r>
        <w:rPr>
          <w:rStyle w:val="1"/>
          <w:b/>
          <w:bCs/>
          <w:i/>
          <w:iCs/>
          <w:color w:val="000000"/>
          <w:lang w:val="en-US" w:eastAsia="en-US"/>
        </w:rPr>
        <w:t>.</w:t>
      </w:r>
    </w:p>
    <w:p w:rsidR="00000000" w:rsidRDefault="0014302D">
      <w:pPr>
        <w:pStyle w:val="a4"/>
        <w:numPr>
          <w:ilvl w:val="1"/>
          <w:numId w:val="4"/>
        </w:numPr>
        <w:shd w:val="clear" w:color="auto" w:fill="auto"/>
        <w:tabs>
          <w:tab w:val="left" w:pos="975"/>
        </w:tabs>
        <w:spacing w:after="100" w:line="283" w:lineRule="auto"/>
        <w:ind w:firstLine="540"/>
      </w:pPr>
      <w:r>
        <w:rPr>
          <w:rStyle w:val="1"/>
          <w:b/>
          <w:bCs/>
          <w:color w:val="000000"/>
        </w:rPr>
        <w:t>Длина</w:t>
      </w:r>
    </w:p>
    <w:p w:rsidR="00000000" w:rsidRDefault="0014302D">
      <w:pPr>
        <w:pStyle w:val="a4"/>
        <w:shd w:val="clear" w:color="auto" w:fill="auto"/>
        <w:spacing w:after="280" w:line="283" w:lineRule="auto"/>
        <w:ind w:firstLine="540"/>
        <w:jc w:val="left"/>
      </w:pPr>
      <w:r>
        <w:rPr>
          <w:rStyle w:val="1"/>
          <w:b/>
          <w:bCs/>
          <w:color w:val="000000"/>
        </w:rPr>
        <w:t>Длина трубы в бухте или прямом отрезке при поставке определяется по согпасо-</w:t>
      </w:r>
      <w:r>
        <w:rPr>
          <w:rStyle w:val="1"/>
          <w:b/>
          <w:bCs/>
          <w:color w:val="000000"/>
        </w:rPr>
        <w:br/>
        <w:t>вакию между потребителем и изготовителем, пред</w:t>
      </w:r>
      <w:r>
        <w:rPr>
          <w:rStyle w:val="1"/>
          <w:b/>
          <w:bCs/>
          <w:color w:val="000000"/>
        </w:rPr>
        <w:t>ельное отклонение длины трубы</w:t>
      </w:r>
      <w:r>
        <w:rPr>
          <w:rStyle w:val="1"/>
          <w:b/>
          <w:bCs/>
          <w:color w:val="000000"/>
        </w:rPr>
        <w:br/>
        <w:t>плюс 1 %.</w:t>
      </w:r>
    </w:p>
    <w:p w:rsidR="00000000" w:rsidRDefault="0014302D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896"/>
        </w:tabs>
        <w:spacing w:after="280"/>
      </w:pPr>
      <w:bookmarkStart w:id="24" w:name="bookmark24"/>
      <w:r>
        <w:rPr>
          <w:rStyle w:val="3"/>
          <w:b/>
          <w:bCs/>
          <w:color w:val="000000"/>
        </w:rPr>
        <w:t>Механические характеристики</w:t>
      </w:r>
      <w:bookmarkEnd w:id="24"/>
    </w:p>
    <w:p w:rsidR="00000000" w:rsidRDefault="0014302D">
      <w:pPr>
        <w:pStyle w:val="a4"/>
        <w:numPr>
          <w:ilvl w:val="1"/>
          <w:numId w:val="4"/>
        </w:numPr>
        <w:shd w:val="clear" w:color="auto" w:fill="auto"/>
        <w:tabs>
          <w:tab w:val="left" w:pos="948"/>
        </w:tabs>
        <w:spacing w:after="100" w:line="283" w:lineRule="auto"/>
        <w:ind w:firstLine="540"/>
      </w:pPr>
      <w:r>
        <w:rPr>
          <w:rStyle w:val="1"/>
          <w:b/>
          <w:bCs/>
          <w:color w:val="000000"/>
        </w:rPr>
        <w:t>Кондиционирование</w:t>
      </w:r>
    </w:p>
    <w:p w:rsidR="00000000" w:rsidRDefault="0014302D">
      <w:pPr>
        <w:pStyle w:val="a4"/>
        <w:shd w:val="clear" w:color="auto" w:fill="auto"/>
        <w:ind w:firstLine="540"/>
      </w:pPr>
      <w:r>
        <w:rPr>
          <w:rStyle w:val="1"/>
          <w:b/>
          <w:bCs/>
          <w:color w:val="000000"/>
        </w:rPr>
        <w:t xml:space="preserve">Перед испытанием образцы кондиционируют при температуре (23 ± </w:t>
      </w:r>
      <w:r>
        <w:rPr>
          <w:rStyle w:val="1"/>
          <w:b/>
          <w:bCs/>
          <w:i/>
          <w:iCs/>
          <w:color w:val="000000"/>
        </w:rPr>
        <w:t>2}</w:t>
      </w:r>
      <w:r>
        <w:rPr>
          <w:rStyle w:val="1"/>
          <w:b/>
          <w:bCs/>
          <w:color w:val="000000"/>
        </w:rPr>
        <w:t xml:space="preserve"> »С по</w:t>
      </w:r>
      <w:r>
        <w:rPr>
          <w:rStyle w:val="1"/>
          <w:b/>
          <w:bCs/>
          <w:color w:val="000000"/>
        </w:rPr>
        <w:br/>
      </w:r>
      <w:r>
        <w:rPr>
          <w:rStyle w:val="1"/>
          <w:b/>
          <w:bCs/>
          <w:i/>
          <w:iCs/>
          <w:color w:val="000000"/>
        </w:rPr>
        <w:t>ГОСТ 12423</w:t>
      </w:r>
      <w:r>
        <w:rPr>
          <w:rStyle w:val="1"/>
          <w:b/>
          <w:bCs/>
          <w:color w:val="000000"/>
        </w:rPr>
        <w:t xml:space="preserve"> в течение не менее 3 ч. если в таблице 4 или применяемом мет</w:t>
      </w:r>
      <w:r>
        <w:rPr>
          <w:rStyle w:val="1"/>
          <w:b/>
          <w:bCs/>
          <w:color w:val="000000"/>
        </w:rPr>
        <w:t>оде не установлено иное.</w:t>
      </w:r>
    </w:p>
    <w:p w:rsidR="00000000" w:rsidRDefault="0014302D">
      <w:pPr>
        <w:pStyle w:val="a4"/>
        <w:numPr>
          <w:ilvl w:val="1"/>
          <w:numId w:val="4"/>
        </w:numPr>
        <w:shd w:val="clear" w:color="auto" w:fill="auto"/>
        <w:tabs>
          <w:tab w:val="left" w:pos="966"/>
        </w:tabs>
        <w:ind w:firstLine="540"/>
      </w:pPr>
      <w:r>
        <w:rPr>
          <w:rStyle w:val="1"/>
          <w:b/>
          <w:bCs/>
          <w:color w:val="000000"/>
        </w:rPr>
        <w:t>Требования</w:t>
      </w:r>
    </w:p>
    <w:p w:rsidR="00000000" w:rsidRDefault="0014302D">
      <w:pPr>
        <w:pStyle w:val="a4"/>
        <w:shd w:val="clear" w:color="auto" w:fill="auto"/>
        <w:spacing w:after="200"/>
        <w:ind w:firstLine="540"/>
      </w:pPr>
      <w:r>
        <w:rPr>
          <w:rStyle w:val="1"/>
          <w:b/>
          <w:bCs/>
          <w:color w:val="000000"/>
        </w:rPr>
        <w:t>Механические характеристики труб должны соответствовать требованиям таблицы 4. Требования</w:t>
      </w:r>
      <w:r>
        <w:rPr>
          <w:rStyle w:val="1"/>
          <w:b/>
          <w:bCs/>
          <w:color w:val="000000"/>
        </w:rPr>
        <w:br/>
        <w:t>для труб с соэкструзионными слоями приведены в приложении А. для труб с удаляемым слоем — в</w:t>
      </w:r>
      <w:r>
        <w:rPr>
          <w:rStyle w:val="1"/>
          <w:b/>
          <w:bCs/>
          <w:color w:val="000000"/>
        </w:rPr>
        <w:br/>
        <w:t>приложении 8. для труб после прим</w:t>
      </w:r>
      <w:r>
        <w:rPr>
          <w:rStyle w:val="1"/>
          <w:b/>
          <w:bCs/>
          <w:color w:val="000000"/>
        </w:rPr>
        <w:t>енения пережима — в приложении С.</w:t>
      </w:r>
    </w:p>
    <w:p w:rsidR="00000000" w:rsidRDefault="0014302D">
      <w:pPr>
        <w:pStyle w:val="a8"/>
        <w:shd w:val="clear" w:color="auto" w:fill="auto"/>
      </w:pPr>
      <w:r>
        <w:rPr>
          <w:rStyle w:val="a7"/>
          <w:b/>
          <w:bCs/>
          <w:color w:val="000000"/>
        </w:rPr>
        <w:t>Таблице 4 — Механические характеристики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83"/>
        <w:gridCol w:w="1800"/>
        <w:gridCol w:w="2232"/>
        <w:gridCol w:w="1962"/>
        <w:gridCol w:w="1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Покааатель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Требование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Параметры испытания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Метод</w:t>
            </w:r>
          </w:p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ИСПЫТАНИЯ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Параметр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1 Стойкость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Без разрушения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Заглушки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Тип 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 xml:space="preserve">ГОСТ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>1167-1,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к внутреннему</w:t>
            </w:r>
            <w:r>
              <w:rPr>
                <w:rStyle w:val="a9"/>
                <w:b/>
                <w:bCs/>
                <w:color w:val="000000"/>
              </w:rPr>
              <w:br/>
              <w:t>гидростатическо-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в процессе</w:t>
            </w:r>
          </w:p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испытания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Ориентация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Свободная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 xml:space="preserve">ГОСТ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>1167-2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71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му давлению</w:t>
            </w:r>
            <w:r>
              <w:rPr>
                <w:rStyle w:val="a9"/>
                <w:b/>
                <w:bCs/>
                <w:color w:val="000000"/>
              </w:rPr>
              <w:br/>
              <w:t>(100 ч при</w:t>
            </w:r>
          </w:p>
          <w:p w:rsidR="00000000" w:rsidRDefault="0014302D">
            <w:pPr>
              <w:pStyle w:val="aa"/>
              <w:shd w:val="clear" w:color="auto" w:fill="auto"/>
              <w:spacing w:line="271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20*С)’1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Время</w:t>
            </w:r>
          </w:p>
          <w:p w:rsidR="00000000" w:rsidRDefault="0014302D">
            <w:pPr>
              <w:pStyle w:val="aa"/>
              <w:shd w:val="clear" w:color="auto" w:fill="auto"/>
              <w:spacing w:line="283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кондиционирования при</w:t>
            </w:r>
            <w:r>
              <w:rPr>
                <w:rStyle w:val="a9"/>
                <w:b/>
                <w:bCs/>
                <w:color w:val="000000"/>
              </w:rPr>
              <w:br/>
              <w:t>температуре испытания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В соответствии с</w:t>
            </w:r>
          </w:p>
          <w:p w:rsidR="00000000" w:rsidRDefault="0014302D">
            <w:pPr>
              <w:pStyle w:val="aa"/>
              <w:shd w:val="clear" w:color="auto" w:fill="auto"/>
              <w:spacing w:line="293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 xml:space="preserve">ГОСТ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>1167-1.</w:t>
            </w:r>
            <w:r>
              <w:rPr>
                <w:rStyle w:val="a9"/>
                <w:b/>
                <w:bCs/>
                <w:color w:val="000000"/>
              </w:rPr>
              <w:br/>
              <w:t xml:space="preserve">ГОСТ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>1167-2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Число образцов для</w:t>
            </w:r>
            <w:r>
              <w:rPr>
                <w:rStyle w:val="a9"/>
                <w:b/>
                <w:bCs/>
                <w:color w:val="000000"/>
              </w:rPr>
              <w:br/>
              <w:t>испытания**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Тип испытания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Вода 8 воде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Коль</w:t>
            </w:r>
            <w:r>
              <w:rPr>
                <w:rStyle w:val="a9"/>
                <w:b/>
                <w:bCs/>
                <w:color w:val="000000"/>
              </w:rPr>
              <w:t>цевое напряжение: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ПЭ 80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9.0 МПа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ПЭ 100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12.0 МПа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Время испытания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100ч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4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Температура</w:t>
            </w:r>
          </w:p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испытания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20 ’С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14302D">
      <w:pPr>
        <w:spacing w:line="14" w:lineRule="exact"/>
        <w:rPr>
          <w:color w:val="auto"/>
        </w:rPr>
      </w:pPr>
      <w:r>
        <w:rPr>
          <w:color w:val="auto"/>
        </w:rPr>
        <w:br w:type="page"/>
      </w:r>
    </w:p>
    <w:p w:rsidR="00000000" w:rsidRDefault="0014302D">
      <w:pPr>
        <w:pStyle w:val="a8"/>
        <w:shd w:val="clear" w:color="auto" w:fill="auto"/>
      </w:pPr>
      <w:r>
        <w:rPr>
          <w:rStyle w:val="a7"/>
          <w:b/>
          <w:bCs/>
          <w:i/>
          <w:iCs/>
          <w:color w:val="000000"/>
        </w:rPr>
        <w:lastRenderedPageBreak/>
        <w:t>Продолжение таблицы 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65"/>
        <w:gridCol w:w="1818"/>
        <w:gridCol w:w="2232"/>
        <w:gridCol w:w="1944"/>
        <w:gridCol w:w="1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Показатель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Требование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Параметры испытания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Метод</w:t>
            </w:r>
          </w:p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испытания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Параметр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20" w:line="271" w:lineRule="auto"/>
              <w:jc w:val="left"/>
            </w:pPr>
            <w:r>
              <w:rPr>
                <w:rStyle w:val="a9"/>
                <w:b/>
                <w:bCs/>
                <w:i/>
                <w:iCs/>
                <w:color w:val="000000"/>
              </w:rPr>
              <w:t>2</w:t>
            </w:r>
            <w:r>
              <w:rPr>
                <w:rStyle w:val="a9"/>
                <w:b/>
                <w:bCs/>
                <w:color w:val="000000"/>
              </w:rPr>
              <w:t xml:space="preserve"> Стойкость</w:t>
            </w:r>
            <w:r>
              <w:rPr>
                <w:rStyle w:val="a9"/>
                <w:b/>
                <w:bCs/>
                <w:color w:val="000000"/>
              </w:rPr>
              <w:br/>
              <w:t>к внутреннему</w:t>
            </w:r>
            <w:r>
              <w:rPr>
                <w:rStyle w:val="a9"/>
                <w:b/>
                <w:bCs/>
                <w:color w:val="000000"/>
              </w:rPr>
              <w:br/>
              <w:t>гидростат</w:t>
            </w:r>
            <w:r>
              <w:rPr>
                <w:rStyle w:val="a9"/>
                <w:b/>
                <w:bCs/>
                <w:color w:val="000000"/>
              </w:rPr>
              <w:t>ическо-</w:t>
            </w:r>
            <w:r>
              <w:rPr>
                <w:rStyle w:val="a9"/>
                <w:b/>
                <w:bCs/>
                <w:color w:val="000000"/>
              </w:rPr>
              <w:br/>
              <w:t>му давлению</w:t>
            </w:r>
            <w:r>
              <w:rPr>
                <w:rStyle w:val="a9"/>
                <w:b/>
                <w:bCs/>
                <w:color w:val="000000"/>
              </w:rPr>
              <w:br/>
              <w:t>(165 ч при</w:t>
            </w:r>
          </w:p>
          <w:p w:rsidR="00000000" w:rsidRDefault="0014302D">
            <w:pPr>
              <w:pStyle w:val="aa"/>
              <w:shd w:val="clear" w:color="auto" w:fill="auto"/>
              <w:spacing w:line="271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80 ’С)</w:t>
            </w:r>
            <w:r>
              <w:rPr>
                <w:rStyle w:val="a9"/>
                <w:b/>
                <w:bCs/>
                <w:color w:val="000000"/>
                <w:vertAlign w:val="superscript"/>
              </w:rPr>
              <w:t>1</w:t>
            </w:r>
            <w:r>
              <w:rPr>
                <w:rStyle w:val="a9"/>
                <w:b/>
                <w:bCs/>
                <w:color w:val="000000"/>
              </w:rPr>
              <w:t>*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20" w:line="271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Без разрушения</w:t>
            </w:r>
            <w:r>
              <w:rPr>
                <w:rStyle w:val="a9"/>
                <w:b/>
                <w:bCs/>
                <w:color w:val="000000"/>
              </w:rPr>
              <w:br/>
              <w:t>в процессе</w:t>
            </w:r>
            <w:r>
              <w:rPr>
                <w:rStyle w:val="a9"/>
                <w:b/>
                <w:bCs/>
                <w:color w:val="000000"/>
              </w:rPr>
              <w:br/>
              <w:t>испытания</w:t>
            </w:r>
            <w:r>
              <w:rPr>
                <w:rStyle w:val="a9"/>
                <w:b/>
                <w:bCs/>
                <w:color w:val="000000"/>
                <w:vertAlign w:val="superscript"/>
              </w:rPr>
              <w:t>2</w:t>
            </w:r>
            <w:r>
              <w:rPr>
                <w:rStyle w:val="a9"/>
                <w:b/>
                <w:bCs/>
                <w:color w:val="000000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Заглушки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Тип 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20" w:line="283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 xml:space="preserve">ГОСТ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>1167-1.</w:t>
            </w:r>
            <w:r>
              <w:rPr>
                <w:rStyle w:val="a9"/>
                <w:b/>
                <w:bCs/>
                <w:color w:val="000000"/>
              </w:rPr>
              <w:br/>
              <w:t xml:space="preserve">ГОСТ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>1167-2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20" w:line="283" w:lineRule="auto"/>
              <w:jc w:val="left"/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20" w:line="283" w:lineRule="auto"/>
              <w:jc w:val="left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Ориентация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Свободная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71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Время кондициониро-</w:t>
            </w:r>
            <w:r>
              <w:rPr>
                <w:rStyle w:val="a9"/>
                <w:b/>
                <w:bCs/>
                <w:color w:val="000000"/>
              </w:rPr>
              <w:br/>
              <w:t>вания при температуре</w:t>
            </w:r>
            <w:r>
              <w:rPr>
                <w:rStyle w:val="a9"/>
                <w:b/>
                <w:bCs/>
                <w:color w:val="000000"/>
              </w:rPr>
              <w:br/>
              <w:t>испытания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64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В соответствии с</w:t>
            </w:r>
            <w:r>
              <w:rPr>
                <w:rStyle w:val="a9"/>
                <w:b/>
                <w:bCs/>
                <w:color w:val="000000"/>
              </w:rPr>
              <w:br/>
              <w:t xml:space="preserve">ГОСТ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>1167-1,</w:t>
            </w:r>
            <w:r>
              <w:rPr>
                <w:rStyle w:val="a9"/>
                <w:b/>
                <w:bCs/>
                <w:color w:val="000000"/>
              </w:rPr>
              <w:br/>
              <w:t xml:space="preserve">ГОСТ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>1167-2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line="264" w:lineRule="auto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line="264" w:lineRule="auto"/>
              <w:jc w:val="both"/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line="264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Число образцов для</w:t>
            </w:r>
            <w:r>
              <w:rPr>
                <w:rStyle w:val="a9"/>
                <w:b/>
                <w:bCs/>
                <w:color w:val="000000"/>
              </w:rPr>
              <w:br/>
              <w:t>испытания®</w:t>
            </w:r>
            <w:r>
              <w:rPr>
                <w:rStyle w:val="a9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3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Тил испытания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Вода в воде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6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after="180"/>
            </w:pPr>
            <w:r>
              <w:rPr>
                <w:rStyle w:val="a9"/>
                <w:b/>
                <w:bCs/>
                <w:color w:val="000000"/>
              </w:rPr>
              <w:t>Кольцевое напряжение:</w:t>
            </w:r>
          </w:p>
          <w:p w:rsidR="00000000" w:rsidRDefault="0014302D">
            <w:pPr>
              <w:pStyle w:val="aa"/>
              <w:shd w:val="clear" w:color="auto" w:fill="auto"/>
              <w:spacing w:after="180"/>
              <w:jc w:val="left"/>
            </w:pPr>
            <w:r>
              <w:rPr>
                <w:rStyle w:val="a9"/>
                <w:b/>
                <w:bCs/>
                <w:color w:val="000000"/>
              </w:rPr>
              <w:t>ПЭ 60</w:t>
            </w:r>
          </w:p>
          <w:p w:rsidR="00000000" w:rsidRDefault="0014302D">
            <w:pPr>
              <w:pStyle w:val="aa"/>
              <w:shd w:val="clear" w:color="auto" w:fill="auto"/>
              <w:spacing w:after="180"/>
              <w:jc w:val="left"/>
            </w:pPr>
            <w:r>
              <w:rPr>
                <w:rStyle w:val="a9"/>
                <w:b/>
                <w:bCs/>
                <w:color w:val="000000"/>
              </w:rPr>
              <w:t>ПЭ100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after="160"/>
              <w:jc w:val="both"/>
            </w:pPr>
            <w:r>
              <w:rPr>
                <w:rStyle w:val="a9"/>
                <w:b/>
                <w:bCs/>
                <w:color w:val="000000"/>
              </w:rPr>
              <w:t>4.5 МПа</w:t>
            </w:r>
          </w:p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5.4 МПа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Время испытания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165 ч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Температура</w:t>
            </w:r>
          </w:p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испытания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80’С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40"/>
              <w:jc w:val="left"/>
              <w:rPr>
                <w:sz w:val="28"/>
                <w:szCs w:val="28"/>
              </w:rPr>
            </w:pPr>
            <w:r>
              <w:rPr>
                <w:rStyle w:val="a9"/>
                <w:b/>
                <w:bCs/>
                <w:color w:val="000000"/>
              </w:rPr>
              <w:t>3 Стойкость</w:t>
            </w:r>
            <w:r>
              <w:rPr>
                <w:rStyle w:val="a9"/>
                <w:b/>
                <w:bCs/>
                <w:color w:val="000000"/>
              </w:rPr>
              <w:br/>
              <w:t>к внутреннему</w:t>
            </w:r>
            <w:r>
              <w:rPr>
                <w:rStyle w:val="a9"/>
                <w:b/>
                <w:bCs/>
                <w:color w:val="000000"/>
              </w:rPr>
              <w:br/>
              <w:t>гидростатическо-</w:t>
            </w:r>
            <w:r>
              <w:rPr>
                <w:rStyle w:val="a9"/>
                <w:b/>
                <w:bCs/>
                <w:color w:val="000000"/>
              </w:rPr>
              <w:br/>
              <w:t>му давлению</w:t>
            </w:r>
            <w:r>
              <w:rPr>
                <w:rStyle w:val="a9"/>
                <w:b/>
                <w:bCs/>
                <w:color w:val="000000"/>
              </w:rPr>
              <w:br/>
              <w:t>(1000 ч при</w:t>
            </w:r>
            <w:r>
              <w:rPr>
                <w:rStyle w:val="a9"/>
                <w:b/>
                <w:bCs/>
                <w:color w:val="000000"/>
              </w:rPr>
              <w:br/>
            </w: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во *ср&gt;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20" w:line="271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Б</w:t>
            </w:r>
            <w:r>
              <w:rPr>
                <w:rStyle w:val="a9"/>
                <w:b/>
                <w:bCs/>
                <w:color w:val="000000"/>
              </w:rPr>
              <w:t>ез разрушения</w:t>
            </w:r>
            <w:r>
              <w:rPr>
                <w:rStyle w:val="a9"/>
                <w:b/>
                <w:bCs/>
                <w:color w:val="000000"/>
              </w:rPr>
              <w:br/>
              <w:t>в процессе</w:t>
            </w:r>
            <w:r>
              <w:rPr>
                <w:rStyle w:val="a9"/>
                <w:b/>
                <w:bCs/>
                <w:color w:val="000000"/>
              </w:rPr>
              <w:br/>
              <w:t>испытания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Заглушки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Тип 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40" w:line="259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 xml:space="preserve">ГОСТ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>1167-1.</w:t>
            </w:r>
            <w:r>
              <w:rPr>
                <w:rStyle w:val="a9"/>
                <w:b/>
                <w:bCs/>
                <w:color w:val="000000"/>
              </w:rPr>
              <w:br/>
              <w:t xml:space="preserve">ГОСТ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>1167-2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40" w:line="259" w:lineRule="auto"/>
              <w:jc w:val="left"/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40" w:line="259" w:lineRule="auto"/>
              <w:jc w:val="left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Ориентация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Свободная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0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59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Время кондициониро-</w:t>
            </w:r>
            <w:r>
              <w:rPr>
                <w:rStyle w:val="a9"/>
                <w:b/>
                <w:bCs/>
                <w:color w:val="000000"/>
              </w:rPr>
              <w:br/>
              <w:t>вания при температуре</w:t>
            </w:r>
          </w:p>
          <w:p w:rsidR="00000000" w:rsidRDefault="0014302D">
            <w:pPr>
              <w:pStyle w:val="aa"/>
              <w:shd w:val="clear" w:color="auto" w:fill="auto"/>
              <w:spacing w:line="259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испытания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71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В соответствии с</w:t>
            </w:r>
            <w:r>
              <w:rPr>
                <w:rStyle w:val="a9"/>
                <w:b/>
                <w:bCs/>
                <w:color w:val="000000"/>
              </w:rPr>
              <w:br/>
              <w:t xml:space="preserve">ГОСТ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>1167-1.</w:t>
            </w:r>
            <w:r>
              <w:rPr>
                <w:rStyle w:val="a9"/>
                <w:b/>
                <w:bCs/>
                <w:color w:val="000000"/>
              </w:rPr>
              <w:br/>
              <w:t xml:space="preserve">ГОСТ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>1167-2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line="271" w:lineRule="auto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4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line="271" w:lineRule="auto"/>
              <w:jc w:val="both"/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line="271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59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Число образцов для</w:t>
            </w:r>
            <w:r>
              <w:rPr>
                <w:rStyle w:val="a9"/>
                <w:b/>
                <w:bCs/>
                <w:color w:val="000000"/>
              </w:rPr>
              <w:br/>
              <w:t>испытания®</w:t>
            </w:r>
            <w:r>
              <w:rPr>
                <w:rStyle w:val="a9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1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Ти</w:t>
            </w:r>
            <w:r>
              <w:rPr>
                <w:rStyle w:val="a9"/>
                <w:b/>
                <w:bCs/>
                <w:color w:val="000000"/>
              </w:rPr>
              <w:t>п испытания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Вода в воде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0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after="180"/>
            </w:pPr>
            <w:r>
              <w:rPr>
                <w:rStyle w:val="a9"/>
                <w:b/>
                <w:bCs/>
                <w:color w:val="000000"/>
              </w:rPr>
              <w:t>Кольцевое напряжение:</w:t>
            </w:r>
          </w:p>
          <w:p w:rsidR="00000000" w:rsidRDefault="0014302D">
            <w:pPr>
              <w:pStyle w:val="aa"/>
              <w:shd w:val="clear" w:color="auto" w:fill="auto"/>
              <w:spacing w:after="180"/>
              <w:jc w:val="left"/>
            </w:pPr>
            <w:r>
              <w:rPr>
                <w:rStyle w:val="a9"/>
                <w:b/>
                <w:bCs/>
                <w:color w:val="000000"/>
              </w:rPr>
              <w:t>ПЭ 60</w:t>
            </w:r>
          </w:p>
          <w:p w:rsidR="00000000" w:rsidRDefault="0014302D">
            <w:pPr>
              <w:pStyle w:val="aa"/>
              <w:shd w:val="clear" w:color="auto" w:fill="auto"/>
              <w:spacing w:after="180"/>
              <w:jc w:val="left"/>
            </w:pPr>
            <w:r>
              <w:rPr>
                <w:rStyle w:val="a9"/>
                <w:b/>
                <w:bCs/>
                <w:color w:val="000000"/>
              </w:rPr>
              <w:t>ПЭ 100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after="180"/>
              <w:jc w:val="both"/>
            </w:pPr>
            <w:r>
              <w:rPr>
                <w:rStyle w:val="a9"/>
                <w:b/>
                <w:bCs/>
                <w:color w:val="000000"/>
              </w:rPr>
              <w:t>4.0 МПа</w:t>
            </w:r>
          </w:p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5.0 МПа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Время испытания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1000 ч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4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Температура</w:t>
            </w:r>
          </w:p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испытания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00"/>
              <w:jc w:val="both"/>
            </w:pPr>
            <w:r>
              <w:rPr>
                <w:rStyle w:val="a9"/>
                <w:b/>
                <w:bCs/>
                <w:color w:val="000000"/>
              </w:rPr>
              <w:t>80’С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00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4"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20" w:line="276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4 Относительное</w:t>
            </w:r>
            <w:r>
              <w:rPr>
                <w:rStyle w:val="a9"/>
                <w:b/>
                <w:bCs/>
                <w:color w:val="000000"/>
              </w:rPr>
              <w:br/>
              <w:t>удлинение</w:t>
            </w:r>
            <w:r>
              <w:rPr>
                <w:rStyle w:val="a9"/>
                <w:b/>
                <w:bCs/>
                <w:color w:val="000000"/>
              </w:rPr>
              <w:br/>
              <w:t>при разрыве</w:t>
            </w:r>
            <w:r>
              <w:rPr>
                <w:rStyle w:val="a9"/>
                <w:b/>
                <w:bCs/>
                <w:color w:val="000000"/>
              </w:rPr>
              <w:br/>
              <w:t xml:space="preserve">при е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S </w:t>
            </w:r>
            <w:r>
              <w:rPr>
                <w:rStyle w:val="a9"/>
                <w:b/>
                <w:bCs/>
                <w:color w:val="000000"/>
              </w:rPr>
              <w:t>5 мм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color w:val="000000"/>
                <w:sz w:val="22"/>
                <w:szCs w:val="22"/>
              </w:rPr>
              <w:t xml:space="preserve">г </w:t>
            </w:r>
            <w:r>
              <w:rPr>
                <w:rStyle w:val="a9"/>
                <w:b/>
                <w:bCs/>
                <w:color w:val="000000"/>
              </w:rPr>
              <w:t>350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Тил образца</w:t>
            </w:r>
            <w:r>
              <w:rPr>
                <w:rStyle w:val="a9"/>
                <w:b/>
                <w:bCs/>
                <w:color w:val="000000"/>
              </w:rPr>
              <w:br/>
              <w:t>для испытания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Тип 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20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Р 53652.1.</w:t>
            </w:r>
          </w:p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Р</w:t>
            </w:r>
            <w:r>
              <w:rPr>
                <w:rStyle w:val="a9"/>
                <w:b/>
                <w:bCs/>
                <w:color w:val="000000"/>
              </w:rPr>
              <w:t xml:space="preserve"> 53652.3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Скорость испытания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100 мм/мин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4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59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Число образцов для</w:t>
            </w:r>
            <w:r>
              <w:rPr>
                <w:rStyle w:val="a9"/>
                <w:b/>
                <w:bCs/>
                <w:color w:val="000000"/>
              </w:rPr>
              <w:br/>
              <w:t>испытания®</w:t>
            </w:r>
            <w:r>
              <w:rPr>
                <w:rStyle w:val="a9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59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В соответствии с</w:t>
            </w:r>
            <w:r>
              <w:rPr>
                <w:rStyle w:val="a9"/>
                <w:b/>
                <w:bCs/>
                <w:color w:val="000000"/>
              </w:rPr>
              <w:br/>
              <w:t>ГОСТ Р 53652.1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line="259" w:lineRule="auto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20" w:line="271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5 Относительное</w:t>
            </w:r>
            <w:r>
              <w:rPr>
                <w:rStyle w:val="a9"/>
                <w:b/>
                <w:bCs/>
                <w:color w:val="000000"/>
              </w:rPr>
              <w:br/>
              <w:t>удлинение</w:t>
            </w:r>
            <w:r>
              <w:rPr>
                <w:rStyle w:val="a9"/>
                <w:b/>
                <w:bCs/>
                <w:color w:val="000000"/>
              </w:rPr>
              <w:br/>
              <w:t>при разрыве при</w:t>
            </w:r>
          </w:p>
          <w:p w:rsidR="00000000" w:rsidRDefault="0014302D">
            <w:pPr>
              <w:pStyle w:val="aa"/>
              <w:shd w:val="clear" w:color="auto" w:fill="auto"/>
              <w:spacing w:line="271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 xml:space="preserve">5 мм &lt; е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S </w:t>
            </w:r>
            <w:r>
              <w:rPr>
                <w:rStyle w:val="a9"/>
                <w:b/>
                <w:bCs/>
                <w:color w:val="000000"/>
              </w:rPr>
              <w:t>12 мм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/>
              <w:jc w:val="left"/>
            </w:pPr>
            <w:r>
              <w:rPr>
                <w:rStyle w:val="a9"/>
                <w:color w:val="000000"/>
                <w:sz w:val="22"/>
                <w:szCs w:val="22"/>
              </w:rPr>
              <w:t xml:space="preserve">г </w:t>
            </w:r>
            <w:r>
              <w:rPr>
                <w:rStyle w:val="a9"/>
                <w:b/>
                <w:bCs/>
                <w:color w:val="000000"/>
              </w:rPr>
              <w:t>350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93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Тил образца</w:t>
            </w:r>
            <w:r>
              <w:rPr>
                <w:rStyle w:val="a9"/>
                <w:b/>
                <w:bCs/>
                <w:color w:val="000000"/>
              </w:rPr>
              <w:br/>
              <w:t>для испытания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Тип 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20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Р 53652.1,</w:t>
            </w:r>
          </w:p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Р 53652.3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Скорость испыт</w:t>
            </w:r>
            <w:r>
              <w:rPr>
                <w:rStyle w:val="a9"/>
                <w:b/>
                <w:bCs/>
                <w:color w:val="000000"/>
              </w:rPr>
              <w:t>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50 мм'мин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4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Число образцов для</w:t>
            </w:r>
            <w:r>
              <w:rPr>
                <w:rStyle w:val="a9"/>
                <w:b/>
                <w:bCs/>
                <w:color w:val="000000"/>
              </w:rPr>
              <w:br/>
              <w:t>испытания®</w:t>
            </w:r>
            <w:r>
              <w:rPr>
                <w:rStyle w:val="a9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71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В соответствии с</w:t>
            </w:r>
            <w:r>
              <w:rPr>
                <w:rStyle w:val="a9"/>
                <w:b/>
                <w:bCs/>
                <w:color w:val="000000"/>
              </w:rPr>
              <w:br/>
              <w:t>ГОСТ Р 53652.1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line="271" w:lineRule="auto"/>
              <w:jc w:val="both"/>
            </w:pPr>
          </w:p>
        </w:tc>
      </w:tr>
    </w:tbl>
    <w:p w:rsidR="00000000" w:rsidRDefault="0014302D">
      <w:pPr>
        <w:spacing w:line="14" w:lineRule="exact"/>
        <w:rPr>
          <w:color w:val="auto"/>
        </w:rPr>
        <w:sectPr w:rsidR="00000000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0" w:h="16840"/>
          <w:pgMar w:top="1618" w:right="1055" w:bottom="1722" w:left="1090" w:header="0" w:footer="3" w:gutter="0"/>
          <w:pgNumType w:start="7"/>
          <w:cols w:space="720"/>
          <w:noEndnote/>
          <w:titlePg/>
          <w:docGrid w:linePitch="360"/>
        </w:sectPr>
      </w:pPr>
    </w:p>
    <w:p w:rsidR="00000000" w:rsidRDefault="0014302D">
      <w:pPr>
        <w:pStyle w:val="a8"/>
        <w:shd w:val="clear" w:color="auto" w:fill="auto"/>
      </w:pPr>
      <w:r>
        <w:rPr>
          <w:rStyle w:val="a7"/>
          <w:b/>
          <w:bCs/>
          <w:i/>
          <w:iCs/>
          <w:color w:val="000000"/>
        </w:rPr>
        <w:lastRenderedPageBreak/>
        <w:t>Окончание таблицы 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63"/>
        <w:gridCol w:w="1656"/>
        <w:gridCol w:w="2484"/>
        <w:gridCol w:w="1692"/>
        <w:gridCol w:w="19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Показатель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Требование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Параметры испытания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Метод</w:t>
            </w:r>
          </w:p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испытания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Парам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етр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 w:line="262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6 Относительное</w:t>
            </w:r>
            <w:r>
              <w:rPr>
                <w:rStyle w:val="a9"/>
                <w:b/>
                <w:bCs/>
                <w:color w:val="000000"/>
              </w:rPr>
              <w:br/>
              <w:t>удлинение</w:t>
            </w:r>
            <w:r>
              <w:rPr>
                <w:rStyle w:val="a9"/>
                <w:b/>
                <w:bCs/>
                <w:color w:val="000000"/>
              </w:rPr>
              <w:br/>
              <w:t>при разрыве при</w:t>
            </w:r>
            <w:r>
              <w:rPr>
                <w:rStyle w:val="a9"/>
                <w:b/>
                <w:bCs/>
                <w:color w:val="000000"/>
              </w:rPr>
              <w:br/>
              <w:t>е &gt; 12 мм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00"/>
              <w:jc w:val="both"/>
            </w:pPr>
            <w:r>
              <w:rPr>
                <w:rStyle w:val="a9"/>
                <w:b/>
                <w:bCs/>
                <w:color w:val="000000"/>
              </w:rPr>
              <w:t>г350%</w:t>
            </w:r>
            <w:r>
              <w:rPr>
                <w:rStyle w:val="a9"/>
                <w:b/>
                <w:bCs/>
                <w:color w:val="000000"/>
                <w:vertAlign w:val="superscript"/>
              </w:rPr>
              <w:t>Э)</w:t>
            </w:r>
            <w:r>
              <w:rPr>
                <w:rStyle w:val="a9"/>
                <w:b/>
                <w:bCs/>
                <w:color w:val="000000"/>
              </w:rPr>
              <w:t>-</w:t>
            </w:r>
            <w:r>
              <w:rPr>
                <w:rStyle w:val="a9"/>
                <w:b/>
                <w:bCs/>
                <w:color w:val="000000"/>
                <w:vertAlign w:val="superscript"/>
              </w:rPr>
              <w:t>4</w:t>
            </w:r>
            <w:r>
              <w:rPr>
                <w:rStyle w:val="a9"/>
                <w:b/>
                <w:bCs/>
                <w:color w:val="000000"/>
              </w:rPr>
              <w:t>’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59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Тип образца</w:t>
            </w:r>
            <w:r>
              <w:rPr>
                <w:rStyle w:val="a9"/>
                <w:b/>
                <w:bCs/>
                <w:color w:val="000000"/>
              </w:rPr>
              <w:br/>
              <w:t>для испытания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Тип 2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40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Р 53652.1,</w:t>
            </w:r>
          </w:p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Р 53652.3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Скорость испытания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25 мм'мин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  <w:jc w:val="center"/>
        </w:trPr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Число образцов для</w:t>
            </w:r>
            <w:r>
              <w:rPr>
                <w:rStyle w:val="a9"/>
                <w:b/>
                <w:bCs/>
                <w:color w:val="000000"/>
              </w:rPr>
              <w:br/>
              <w:t>испытания</w:t>
            </w:r>
            <w:r>
              <w:rPr>
                <w:rStyle w:val="a9"/>
                <w:b/>
                <w:bCs/>
                <w:color w:val="000000"/>
                <w:vertAlign w:val="superscript"/>
              </w:rPr>
              <w:t>8</w:t>
            </w:r>
            <w:r>
              <w:rPr>
                <w:rStyle w:val="a9"/>
                <w:b/>
                <w:bCs/>
                <w:color w:val="000000"/>
              </w:rPr>
              <w:t>’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ind w:right="160"/>
              <w:jc w:val="both"/>
            </w:pPr>
            <w:r>
              <w:rPr>
                <w:rStyle w:val="a9"/>
                <w:b/>
                <w:bCs/>
                <w:color w:val="000000"/>
              </w:rPr>
              <w:t>В соответствии с</w:t>
            </w:r>
            <w:r>
              <w:rPr>
                <w:rStyle w:val="a9"/>
                <w:b/>
                <w:bCs/>
                <w:color w:val="000000"/>
              </w:rPr>
              <w:br/>
              <w:t>ГОСТ Р 53652.1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ind w:right="160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ind w:right="160"/>
              <w:jc w:val="both"/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ind w:right="160"/>
              <w:jc w:val="both"/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или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  <w:jc w:val="center"/>
        </w:trPr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59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 xml:space="preserve">Тип </w:t>
            </w:r>
            <w:r>
              <w:rPr>
                <w:rStyle w:val="a9"/>
                <w:b/>
                <w:bCs/>
                <w:color w:val="000000"/>
              </w:rPr>
              <w:t>образца</w:t>
            </w:r>
            <w:r>
              <w:rPr>
                <w:rStyle w:val="a9"/>
                <w:b/>
                <w:bCs/>
                <w:color w:val="000000"/>
              </w:rPr>
              <w:br/>
              <w:t>для испытания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ТипЗ</w:t>
            </w:r>
            <w:r>
              <w:rPr>
                <w:rStyle w:val="a9"/>
                <w:b/>
                <w:bCs/>
                <w:color w:val="000000"/>
                <w:vertAlign w:val="superscript"/>
              </w:rPr>
              <w:t>5</w:t>
            </w:r>
            <w:r>
              <w:rPr>
                <w:rStyle w:val="a9"/>
                <w:b/>
                <w:bCs/>
                <w:color w:val="000000"/>
              </w:rPr>
              <w:t>’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Скорость испытания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10 мм/мин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  <w:jc w:val="center"/>
        </w:trPr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Число образцов для</w:t>
            </w:r>
            <w:r>
              <w:rPr>
                <w:rStyle w:val="a9"/>
                <w:b/>
                <w:bCs/>
                <w:color w:val="000000"/>
              </w:rPr>
              <w:br/>
              <w:t>испытания</w:t>
            </w:r>
            <w:r>
              <w:rPr>
                <w:rStyle w:val="a9"/>
                <w:b/>
                <w:bCs/>
                <w:color w:val="000000"/>
                <w:vertAlign w:val="superscript"/>
              </w:rPr>
              <w:t>8</w:t>
            </w:r>
            <w:r>
              <w:rPr>
                <w:rStyle w:val="a9"/>
                <w:b/>
                <w:bCs/>
                <w:color w:val="000000"/>
              </w:rPr>
              <w:t>’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ind w:right="160"/>
              <w:jc w:val="both"/>
            </w:pPr>
            <w:r>
              <w:rPr>
                <w:rStyle w:val="a9"/>
                <w:b/>
                <w:bCs/>
                <w:color w:val="000000"/>
              </w:rPr>
              <w:t>В соответствии с</w:t>
            </w:r>
            <w:r>
              <w:rPr>
                <w:rStyle w:val="a9"/>
                <w:b/>
                <w:bCs/>
                <w:color w:val="000000"/>
              </w:rPr>
              <w:br/>
              <w:t>ГОСТ Р 53652.1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ind w:right="160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 w:line="271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7 Стойкость к мед-</w:t>
            </w:r>
            <w:r>
              <w:rPr>
                <w:rStyle w:val="a9"/>
                <w:b/>
                <w:bCs/>
                <w:color w:val="000000"/>
              </w:rPr>
              <w:br/>
              <w:t>ленному распро-</w:t>
            </w:r>
            <w:r>
              <w:rPr>
                <w:rStyle w:val="a9"/>
                <w:b/>
                <w:bCs/>
                <w:color w:val="000000"/>
              </w:rPr>
              <w:br/>
              <w:t>странению трещин</w:t>
            </w:r>
            <w:r>
              <w:rPr>
                <w:rStyle w:val="a9"/>
                <w:b/>
                <w:bCs/>
                <w:color w:val="000000"/>
              </w:rPr>
              <w:br/>
              <w:t>(МРТ).</w:t>
            </w:r>
            <w:r>
              <w:rPr>
                <w:rStyle w:val="a9"/>
                <w:b/>
                <w:bCs/>
                <w:color w:val="000000"/>
              </w:rPr>
              <w:br/>
              <w:t>е &gt; 5 мм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40" w:line="259" w:lineRule="auto"/>
              <w:ind w:right="220"/>
              <w:jc w:val="both"/>
            </w:pPr>
            <w:r>
              <w:rPr>
                <w:rStyle w:val="a9"/>
                <w:b/>
                <w:bCs/>
                <w:color w:val="000000"/>
              </w:rPr>
              <w:t>Без разрушения</w:t>
            </w:r>
            <w:r>
              <w:rPr>
                <w:rStyle w:val="a9"/>
                <w:b/>
                <w:bCs/>
                <w:color w:val="000000"/>
              </w:rPr>
              <w:br/>
              <w:t>е процессе</w:t>
            </w:r>
          </w:p>
          <w:p w:rsidR="00000000" w:rsidRDefault="0014302D">
            <w:pPr>
              <w:pStyle w:val="aa"/>
              <w:shd w:val="clear" w:color="auto" w:fill="auto"/>
              <w:spacing w:line="259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испытания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Температура испытания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80 *С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40" w:line="259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Р 58121.1</w:t>
            </w:r>
            <w:r>
              <w:rPr>
                <w:rStyle w:val="a9"/>
                <w:b/>
                <w:bCs/>
                <w:color w:val="000000"/>
              </w:rPr>
              <w:br/>
              <w:t>(приложение ДГ)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40" w:line="259" w:lineRule="auto"/>
              <w:jc w:val="left"/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40" w:line="259" w:lineRule="auto"/>
              <w:jc w:val="left"/>
            </w:pP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Внутреннее давление: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  <w:jc w:val="center"/>
        </w:trPr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 xml:space="preserve">ПЭ80.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SDR </w:t>
            </w:r>
            <w:r>
              <w:rPr>
                <w:rStyle w:val="a9"/>
                <w:b/>
                <w:bCs/>
                <w:color w:val="000000"/>
              </w:rPr>
              <w:t>11</w:t>
            </w:r>
          </w:p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 xml:space="preserve">ЛЭ100,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>SDR11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8.0 бар</w:t>
            </w:r>
            <w:r>
              <w:rPr>
                <w:rStyle w:val="a9"/>
                <w:b/>
                <w:bCs/>
                <w:color w:val="000000"/>
                <w:vertAlign w:val="superscript"/>
              </w:rPr>
              <w:t>8</w:t>
            </w:r>
            <w:r>
              <w:rPr>
                <w:rStyle w:val="a9"/>
                <w:b/>
                <w:bCs/>
                <w:color w:val="000000"/>
              </w:rPr>
              <w:t>’</w:t>
            </w:r>
          </w:p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9.2 бар</w:t>
            </w:r>
            <w:r>
              <w:rPr>
                <w:rStyle w:val="a9"/>
                <w:b/>
                <w:bCs/>
                <w:color w:val="000000"/>
                <w:vertAlign w:val="superscript"/>
              </w:rPr>
              <w:t>8</w:t>
            </w:r>
            <w:r>
              <w:rPr>
                <w:rStyle w:val="a9"/>
                <w:b/>
                <w:bCs/>
                <w:color w:val="000000"/>
              </w:rPr>
              <w:t>’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Время испытания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500 ч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Среда испытания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Вода в воде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  <w:jc w:val="center"/>
        </w:trPr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59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Число образцов для</w:t>
            </w:r>
            <w:r>
              <w:rPr>
                <w:rStyle w:val="a9"/>
                <w:b/>
                <w:bCs/>
                <w:color w:val="000000"/>
              </w:rPr>
              <w:br/>
              <w:t>испытания</w:t>
            </w:r>
            <w:r>
              <w:rPr>
                <w:rStyle w:val="a9"/>
                <w:b/>
                <w:bCs/>
                <w:color w:val="000000"/>
                <w:vertAlign w:val="superscript"/>
              </w:rPr>
              <w:t>8</w:t>
            </w:r>
            <w:r>
              <w:rPr>
                <w:rStyle w:val="a9"/>
                <w:b/>
                <w:bCs/>
                <w:color w:val="000000"/>
              </w:rPr>
              <w:t>’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3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76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8 Стойкость к</w:t>
            </w:r>
            <w:r>
              <w:rPr>
                <w:rStyle w:val="a9"/>
                <w:b/>
                <w:bCs/>
                <w:color w:val="000000"/>
              </w:rPr>
              <w:br/>
              <w:t>быстрому распро-</w:t>
            </w:r>
            <w:r>
              <w:rPr>
                <w:rStyle w:val="a9"/>
                <w:b/>
                <w:bCs/>
                <w:color w:val="000000"/>
              </w:rPr>
              <w:br/>
              <w:t>странению трещин</w:t>
            </w:r>
            <w:r>
              <w:rPr>
                <w:rStyle w:val="a9"/>
                <w:b/>
                <w:bCs/>
                <w:color w:val="000000"/>
              </w:rPr>
              <w:br/>
              <w:t>(БРТ)</w:t>
            </w:r>
          </w:p>
          <w:p w:rsidR="00000000" w:rsidRDefault="0014302D">
            <w:pPr>
              <w:pStyle w:val="aa"/>
              <w:shd w:val="clear" w:color="auto" w:fill="auto"/>
              <w:spacing w:line="276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{критическое дав-</w:t>
            </w:r>
            <w:r>
              <w:rPr>
                <w:rStyle w:val="a9"/>
                <w:b/>
                <w:bCs/>
                <w:color w:val="000000"/>
              </w:rPr>
              <w:br/>
              <w:t xml:space="preserve">ление </w:t>
            </w:r>
            <w:r>
              <w:rPr>
                <w:rStyle w:val="a9"/>
                <w:b/>
                <w:bCs/>
                <w:i/>
                <w:iCs/>
                <w:color w:val="000000"/>
              </w:rPr>
              <w:t>р</w:t>
            </w:r>
            <w:r>
              <w:rPr>
                <w:rStyle w:val="a9"/>
                <w:b/>
                <w:bCs/>
                <w:i/>
                <w:iCs/>
                <w:color w:val="000000"/>
                <w:vertAlign w:val="subscript"/>
              </w:rPr>
              <w:t>с</w:t>
            </w:r>
            <w:r>
              <w:rPr>
                <w:rStyle w:val="a9"/>
                <w:b/>
                <w:bCs/>
                <w:i/>
                <w:iCs/>
                <w:color w:val="000000"/>
              </w:rPr>
              <w:t>,</w:t>
            </w:r>
            <w:r>
              <w:rPr>
                <w:rStyle w:val="a9"/>
                <w:b/>
                <w:bCs/>
                <w:color w:val="000000"/>
              </w:rPr>
              <w:t xml:space="preserve"> МПа)</w:t>
            </w:r>
            <w:r>
              <w:rPr>
                <w:rStyle w:val="a9"/>
                <w:b/>
                <w:bCs/>
                <w:color w:val="000000"/>
                <w:vertAlign w:val="superscript"/>
              </w:rPr>
              <w:t>71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Температура испытания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0*С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40" w:line="283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Р 58121.1</w:t>
            </w:r>
            <w:r>
              <w:rPr>
                <w:rStyle w:val="a9"/>
                <w:b/>
                <w:bCs/>
                <w:color w:val="000000"/>
              </w:rPr>
              <w:br/>
              <w:t>(приложение ДВ)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4"/>
          <w:jc w:val="center"/>
        </w:trPr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before="140" w:line="283" w:lineRule="auto"/>
              <w:jc w:val="left"/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40" w:line="283" w:lineRule="auto"/>
              <w:jc w:val="left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40" w:line="283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Число образцов для</w:t>
            </w:r>
            <w:r>
              <w:rPr>
                <w:rStyle w:val="a9"/>
                <w:b/>
                <w:bCs/>
                <w:color w:val="000000"/>
              </w:rPr>
              <w:br/>
              <w:t>испытания</w:t>
            </w:r>
            <w:r>
              <w:rPr>
                <w:rStyle w:val="a9"/>
                <w:b/>
                <w:bCs/>
                <w:color w:val="000000"/>
                <w:vertAlign w:val="superscript"/>
              </w:rPr>
              <w:t>8</w:t>
            </w:r>
            <w:r>
              <w:rPr>
                <w:rStyle w:val="a9"/>
                <w:b/>
                <w:bCs/>
                <w:color w:val="000000"/>
              </w:rPr>
              <w:t>’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40" w:line="283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В соответствии с</w:t>
            </w:r>
            <w:r>
              <w:rPr>
                <w:rStyle w:val="a9"/>
                <w:b/>
                <w:bCs/>
                <w:color w:val="000000"/>
              </w:rPr>
              <w:br/>
              <w:t>приложением ДВ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40" w:line="283" w:lineRule="auto"/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6"/>
          <w:jc w:val="center"/>
        </w:trPr>
        <w:tc>
          <w:tcPr>
            <w:tcW w:w="9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line="269" w:lineRule="auto"/>
              <w:ind w:firstLine="360"/>
              <w:jc w:val="both"/>
            </w:pPr>
            <w:r>
              <w:rPr>
                <w:rStyle w:val="a9"/>
                <w:b/>
                <w:bCs/>
                <w:color w:val="000000"/>
              </w:rPr>
              <w:t xml:space="preserve">’’ Для труб </w:t>
            </w:r>
            <w:r>
              <w:rPr>
                <w:rStyle w:val="a9"/>
                <w:b/>
                <w:bCs/>
                <w:i/>
                <w:iCs/>
                <w:color w:val="000000"/>
                <w:lang w:val="en-US" w:eastAsia="en-US"/>
              </w:rPr>
              <w:t>d</w:t>
            </w:r>
            <w:r>
              <w:rPr>
                <w:rStyle w:val="a9"/>
                <w:b/>
                <w:bCs/>
                <w:i/>
                <w:iCs/>
                <w:color w:val="000000"/>
                <w:vertAlign w:val="subscript"/>
                <w:lang w:val="en-US" w:eastAsia="en-US"/>
              </w:rPr>
              <w:t>n</w:t>
            </w:r>
            <w:r>
              <w:rPr>
                <w:rStyle w:val="a9"/>
                <w:b/>
                <w:bCs/>
                <w:i/>
                <w:iCs/>
                <w:color w:val="000000"/>
                <w:lang w:val="en-US" w:eastAsia="en-US"/>
              </w:rPr>
              <w:t xml:space="preserve"> </w:t>
            </w:r>
            <w:r>
              <w:rPr>
                <w:rStyle w:val="a9"/>
                <w:b/>
                <w:bCs/>
                <w:i/>
                <w:iCs/>
                <w:color w:val="000000"/>
              </w:rPr>
              <w:t>&gt;</w:t>
            </w:r>
            <w:r>
              <w:rPr>
                <w:rStyle w:val="a9"/>
                <w:b/>
                <w:bCs/>
                <w:color w:val="000000"/>
              </w:rPr>
              <w:t xml:space="preserve"> 450 мм допускается проводить испытание е воздушной среде. В случае разн</w:t>
            </w:r>
            <w:r>
              <w:rPr>
                <w:rStyle w:val="a9"/>
                <w:b/>
                <w:bCs/>
                <w:color w:val="000000"/>
              </w:rPr>
              <w:t>огласий испыта-</w:t>
            </w:r>
            <w:r>
              <w:rPr>
                <w:rStyle w:val="a9"/>
                <w:b/>
                <w:bCs/>
                <w:color w:val="000000"/>
              </w:rPr>
              <w:br/>
              <w:t>ние проездят в «вода в веде».</w:t>
            </w:r>
          </w:p>
          <w:p w:rsidR="00000000" w:rsidRDefault="0014302D">
            <w:pPr>
              <w:pStyle w:val="aa"/>
              <w:shd w:val="clear" w:color="auto" w:fill="auto"/>
              <w:spacing w:line="269" w:lineRule="auto"/>
              <w:ind w:firstLine="360"/>
              <w:jc w:val="both"/>
            </w:pPr>
            <w:r>
              <w:rPr>
                <w:rStyle w:val="a9"/>
                <w:b/>
                <w:bCs/>
                <w:color w:val="000000"/>
              </w:rPr>
              <w:t>Есгм рассчитанное значение МОР отличается от значения, рассчитанного по 7.4. в документе о качестве</w:t>
            </w:r>
            <w:r>
              <w:rPr>
                <w:rStyle w:val="a9"/>
                <w:b/>
                <w:bCs/>
                <w:color w:val="000000"/>
              </w:rPr>
              <w:br/>
              <w:t>партии труб указывается меньшее значение МОР</w:t>
            </w:r>
          </w:p>
          <w:p w:rsidR="00000000" w:rsidRDefault="0014302D">
            <w:pPr>
              <w:pStyle w:val="aa"/>
              <w:shd w:val="clear" w:color="auto" w:fill="auto"/>
              <w:spacing w:line="269" w:lineRule="auto"/>
              <w:ind w:firstLine="360"/>
              <w:jc w:val="both"/>
            </w:pPr>
            <w:r>
              <w:rPr>
                <w:rStyle w:val="a9"/>
                <w:b/>
                <w:bCs/>
                <w:color w:val="000000"/>
                <w:vertAlign w:val="superscript"/>
              </w:rPr>
              <w:t>2</w:t>
            </w:r>
            <w:r>
              <w:rPr>
                <w:rStyle w:val="a9"/>
                <w:b/>
                <w:bCs/>
                <w:color w:val="000000"/>
              </w:rPr>
              <w:t>’ За результат принимают только хрупкое разрушение. Если до дост</w:t>
            </w:r>
            <w:r>
              <w:rPr>
                <w:rStyle w:val="a9"/>
                <w:b/>
                <w:bCs/>
                <w:color w:val="000000"/>
              </w:rPr>
              <w:t>ижения 165 ч происходит пластическое</w:t>
            </w:r>
            <w:r>
              <w:rPr>
                <w:rStyle w:val="a9"/>
                <w:b/>
                <w:bCs/>
                <w:color w:val="000000"/>
              </w:rPr>
              <w:br/>
              <w:t>разрушение образца (см. 7.3). испытание может быть продолжено на другом образце при более низком значении</w:t>
            </w:r>
            <w:r>
              <w:rPr>
                <w:rStyle w:val="a9"/>
                <w:b/>
                <w:bCs/>
                <w:color w:val="000000"/>
              </w:rPr>
              <w:br/>
              <w:t>напряжетя. выбранном по таблице 5.</w:t>
            </w:r>
          </w:p>
          <w:p w:rsidR="00000000" w:rsidRDefault="0014302D">
            <w:pPr>
              <w:pStyle w:val="aa"/>
              <w:shd w:val="clear" w:color="auto" w:fill="auto"/>
              <w:spacing w:line="269" w:lineRule="auto"/>
              <w:ind w:firstLine="520"/>
              <w:jc w:val="left"/>
            </w:pPr>
            <w:r>
              <w:rPr>
                <w:rStyle w:val="a9"/>
                <w:b/>
                <w:bCs/>
                <w:color w:val="000000"/>
              </w:rPr>
              <w:t>При разрушении образца вне зоны контрольных меток результат считается положите</w:t>
            </w:r>
            <w:r>
              <w:rPr>
                <w:rStyle w:val="a9"/>
                <w:b/>
                <w:bCs/>
                <w:color w:val="000000"/>
              </w:rPr>
              <w:t>льным, если полученное</w:t>
            </w:r>
            <w:r>
              <w:rPr>
                <w:rStyle w:val="a9"/>
                <w:b/>
                <w:bCs/>
                <w:color w:val="000000"/>
              </w:rPr>
              <w:br/>
              <w:t>значение соответствует требованиям.</w:t>
            </w:r>
          </w:p>
          <w:p w:rsidR="00000000" w:rsidRDefault="0014302D">
            <w:pPr>
              <w:pStyle w:val="aa"/>
              <w:shd w:val="clear" w:color="auto" w:fill="auto"/>
              <w:spacing w:line="269" w:lineRule="auto"/>
              <w:ind w:firstLine="360"/>
              <w:jc w:val="both"/>
            </w:pPr>
            <w:r>
              <w:rPr>
                <w:rStyle w:val="a9"/>
                <w:b/>
                <w:bCs/>
                <w:color w:val="000000"/>
                <w:vertAlign w:val="superscript"/>
              </w:rPr>
              <w:t>4</w:t>
            </w:r>
            <w:r>
              <w:rPr>
                <w:rStyle w:val="a9"/>
                <w:b/>
                <w:bCs/>
                <w:color w:val="000000"/>
              </w:rPr>
              <w:t>&gt; Исгытание мажет быть оставлено до разрушения образца при достижении установленных требований.</w:t>
            </w:r>
          </w:p>
          <w:p w:rsidR="00000000" w:rsidRDefault="0014302D">
            <w:pPr>
              <w:pStyle w:val="aa"/>
              <w:shd w:val="clear" w:color="auto" w:fill="auto"/>
              <w:spacing w:line="269" w:lineRule="auto"/>
              <w:ind w:firstLine="360"/>
              <w:jc w:val="both"/>
            </w:pPr>
            <w:r>
              <w:rPr>
                <w:rStyle w:val="a9"/>
                <w:b/>
                <w:bCs/>
                <w:color w:val="000000"/>
                <w:vertAlign w:val="superscript"/>
              </w:rPr>
              <w:t>51</w:t>
            </w:r>
            <w:r>
              <w:rPr>
                <w:rStyle w:val="a9"/>
                <w:b/>
                <w:bCs/>
                <w:color w:val="000000"/>
              </w:rPr>
              <w:t xml:space="preserve"> Для труб с толщиной стенки менее либо равной 25 мм могут быть использованы образцы типа 2.</w:t>
            </w:r>
            <w:r>
              <w:rPr>
                <w:rStyle w:val="a9"/>
                <w:b/>
                <w:bCs/>
                <w:color w:val="000000"/>
              </w:rPr>
              <w:br/>
              <w:t>изгото</w:t>
            </w:r>
            <w:r>
              <w:rPr>
                <w:rStyle w:val="a9"/>
                <w:b/>
                <w:bCs/>
                <w:color w:val="000000"/>
              </w:rPr>
              <w:t>вленные механической обработкой или вырубкой штампом.</w:t>
            </w:r>
          </w:p>
          <w:p w:rsidR="00000000" w:rsidRDefault="0014302D">
            <w:pPr>
              <w:pStyle w:val="aa"/>
              <w:shd w:val="clear" w:color="auto" w:fill="auto"/>
              <w:spacing w:line="269" w:lineRule="auto"/>
              <w:ind w:firstLine="360"/>
              <w:jc w:val="both"/>
            </w:pPr>
            <w:r>
              <w:rPr>
                <w:rStyle w:val="a9"/>
                <w:b/>
                <w:bCs/>
                <w:color w:val="000000"/>
                <w:vertAlign w:val="superscript"/>
              </w:rPr>
              <w:t>61</w:t>
            </w:r>
            <w:r>
              <w:rPr>
                <w:rStyle w:val="a9"/>
                <w:b/>
                <w:bCs/>
                <w:color w:val="000000"/>
              </w:rPr>
              <w:t xml:space="preserve"> Для других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SDR </w:t>
            </w:r>
            <w:r>
              <w:rPr>
                <w:rStyle w:val="a9"/>
                <w:b/>
                <w:bCs/>
                <w:color w:val="000000"/>
              </w:rPr>
              <w:t>значения приведены в ГОСТ Р 58121.1—2018 (приложение ДГ).</w:t>
            </w:r>
          </w:p>
          <w:p w:rsidR="00000000" w:rsidRDefault="0014302D">
            <w:pPr>
              <w:pStyle w:val="aa"/>
              <w:shd w:val="clear" w:color="auto" w:fill="auto"/>
              <w:spacing w:line="269" w:lineRule="auto"/>
              <w:ind w:firstLine="360"/>
              <w:jc w:val="both"/>
            </w:pPr>
            <w:r>
              <w:rPr>
                <w:rStyle w:val="a9"/>
                <w:b/>
                <w:bCs/>
                <w:color w:val="000000"/>
                <w:vertAlign w:val="superscript"/>
              </w:rPr>
              <w:t>7</w:t>
            </w:r>
            <w:r>
              <w:rPr>
                <w:rStyle w:val="a9"/>
                <w:b/>
                <w:bCs/>
                <w:color w:val="000000"/>
              </w:rPr>
              <w:t>&gt; Испытание на стойкость к быстрому распространению трещин изготовитель труб проводит в случае, когда</w:t>
            </w:r>
            <w:r>
              <w:rPr>
                <w:rStyle w:val="a9"/>
                <w:b/>
                <w:bCs/>
                <w:color w:val="000000"/>
              </w:rPr>
              <w:br/>
              <w:t xml:space="preserve">толщина стенки больше, </w:t>
            </w:r>
            <w:r>
              <w:rPr>
                <w:rStyle w:val="a9"/>
                <w:b/>
                <w:bCs/>
                <w:color w:val="000000"/>
              </w:rPr>
              <w:t>чем толщина стенки образцов труб, на которых проводил испытание изготовитель</w:t>
            </w:r>
            <w:r>
              <w:rPr>
                <w:rStyle w:val="a9"/>
                <w:b/>
                <w:bCs/>
                <w:color w:val="000000"/>
              </w:rPr>
              <w:br/>
              <w:t>композиты (см. ГОСТ Р 58121.1—2018, таблица 2). Испытания на стойкость к быстрому распространению тре-</w:t>
            </w:r>
            <w:r>
              <w:rPr>
                <w:rStyle w:val="a9"/>
                <w:b/>
                <w:bCs/>
                <w:color w:val="000000"/>
              </w:rPr>
              <w:br/>
              <w:t>щин при температуре ниже нуля могут проводиться в случае, если трубы предназ</w:t>
            </w:r>
            <w:r>
              <w:rPr>
                <w:rStyle w:val="a9"/>
                <w:b/>
                <w:bCs/>
                <w:color w:val="000000"/>
              </w:rPr>
              <w:t>начены для эксплуатации при</w:t>
            </w:r>
            <w:r>
              <w:rPr>
                <w:rStyle w:val="a9"/>
                <w:b/>
                <w:bCs/>
                <w:color w:val="000000"/>
              </w:rPr>
              <w:br/>
              <w:t>более низких температурах.</w:t>
            </w:r>
          </w:p>
          <w:p w:rsidR="00000000" w:rsidRDefault="0014302D">
            <w:pPr>
              <w:pStyle w:val="aa"/>
              <w:shd w:val="clear" w:color="auto" w:fill="auto"/>
              <w:spacing w:line="269" w:lineRule="auto"/>
              <w:ind w:firstLine="360"/>
              <w:jc w:val="both"/>
            </w:pPr>
            <w:r>
              <w:rPr>
                <w:rStyle w:val="a9"/>
                <w:b/>
                <w:bCs/>
                <w:color w:val="000000"/>
                <w:vertAlign w:val="superscript"/>
              </w:rPr>
              <w:t>8</w:t>
            </w:r>
            <w:r>
              <w:rPr>
                <w:rStyle w:val="a9"/>
                <w:b/>
                <w:bCs/>
                <w:color w:val="000000"/>
              </w:rPr>
              <w:t>’ Указанное количество образцов для испытания достаточно для подтверждения соответствия требованиям,</w:t>
            </w:r>
            <w:r>
              <w:rPr>
                <w:rStyle w:val="a9"/>
                <w:b/>
                <w:bCs/>
                <w:color w:val="000000"/>
              </w:rPr>
              <w:br/>
              <w:t>приведенным в таблице.</w:t>
            </w:r>
          </w:p>
        </w:tc>
      </w:tr>
    </w:tbl>
    <w:p w:rsidR="00000000" w:rsidRDefault="0014302D">
      <w:pPr>
        <w:pStyle w:val="a8"/>
        <w:shd w:val="clear" w:color="auto" w:fill="auto"/>
        <w:sectPr w:rsidR="00000000">
          <w:headerReference w:type="even" r:id="rId33"/>
          <w:headerReference w:type="default" r:id="rId34"/>
          <w:footerReference w:type="even" r:id="rId35"/>
          <w:footerReference w:type="default" r:id="rId36"/>
          <w:pgSz w:w="11900" w:h="16840"/>
          <w:pgMar w:top="1618" w:right="1055" w:bottom="1722" w:left="1090" w:header="0" w:footer="3" w:gutter="0"/>
          <w:pgNumType w:start="13"/>
          <w:cols w:space="720"/>
          <w:noEndnote/>
          <w:docGrid w:linePitch="360"/>
        </w:sectPr>
      </w:pPr>
    </w:p>
    <w:p w:rsidR="00000000" w:rsidRDefault="0014302D">
      <w:pPr>
        <w:pStyle w:val="a4"/>
        <w:numPr>
          <w:ilvl w:val="1"/>
          <w:numId w:val="4"/>
        </w:numPr>
        <w:shd w:val="clear" w:color="auto" w:fill="auto"/>
        <w:tabs>
          <w:tab w:val="left" w:pos="950"/>
        </w:tabs>
        <w:spacing w:after="100" w:line="283" w:lineRule="auto"/>
        <w:ind w:firstLine="540"/>
      </w:pPr>
      <w:r>
        <w:rPr>
          <w:rStyle w:val="1"/>
          <w:b/>
          <w:bCs/>
          <w:color w:val="000000"/>
        </w:rPr>
        <w:lastRenderedPageBreak/>
        <w:t>Повторные испытания в случае разрушения при температуре 80 °C</w:t>
      </w:r>
    </w:p>
    <w:p w:rsidR="00000000" w:rsidRDefault="0014302D">
      <w:pPr>
        <w:pStyle w:val="a4"/>
        <w:shd w:val="clear" w:color="auto" w:fill="auto"/>
        <w:spacing w:after="240" w:line="283" w:lineRule="auto"/>
        <w:ind w:firstLine="540"/>
      </w:pPr>
      <w:r>
        <w:rPr>
          <w:rStyle w:val="1"/>
          <w:b/>
          <w:bCs/>
          <w:color w:val="000000"/>
        </w:rPr>
        <w:t>Хрупкое разрушение образца до истечения 165 ч считают отрицательным результатом. Однако,</w:t>
      </w:r>
      <w:r>
        <w:rPr>
          <w:rStyle w:val="1"/>
          <w:b/>
          <w:bCs/>
          <w:color w:val="000000"/>
        </w:rPr>
        <w:br/>
        <w:t>если произошло пластическое разрушение, про</w:t>
      </w:r>
      <w:r>
        <w:rPr>
          <w:rStyle w:val="1"/>
          <w:b/>
          <w:bCs/>
          <w:color w:val="000000"/>
        </w:rPr>
        <w:t>водят повторное испытание при пониженном напряжении</w:t>
      </w:r>
      <w:r>
        <w:rPr>
          <w:rStyle w:val="1"/>
          <w:b/>
          <w:bCs/>
          <w:color w:val="000000"/>
        </w:rPr>
        <w:br/>
        <w:t>в целях достижения минимального требуемого времени для выбранного напряжения, полученного из</w:t>
      </w:r>
      <w:r>
        <w:rPr>
          <w:rStyle w:val="1"/>
          <w:b/>
          <w:bCs/>
          <w:color w:val="000000"/>
        </w:rPr>
        <w:br/>
        <w:t>графика напряжение/время. контрольные значения которого установлены в таблице 5.</w:t>
      </w:r>
    </w:p>
    <w:p w:rsidR="00000000" w:rsidRDefault="0014302D">
      <w:pPr>
        <w:pStyle w:val="a8"/>
        <w:shd w:val="clear" w:color="auto" w:fill="auto"/>
        <w:spacing w:line="283" w:lineRule="auto"/>
      </w:pPr>
      <w:r>
        <w:rPr>
          <w:rStyle w:val="a7"/>
          <w:b/>
          <w:bCs/>
          <w:color w:val="000000"/>
        </w:rPr>
        <w:t>Таблица 5 — Параметры испытани</w:t>
      </w:r>
      <w:r>
        <w:rPr>
          <w:rStyle w:val="a7"/>
          <w:b/>
          <w:bCs/>
          <w:color w:val="000000"/>
        </w:rPr>
        <w:t>я при повторных испытаниях на стойкость к внутреннему давлению при</w:t>
      </w:r>
      <w:r>
        <w:rPr>
          <w:rStyle w:val="a7"/>
          <w:b/>
          <w:bCs/>
          <w:color w:val="000000"/>
        </w:rPr>
        <w:br/>
        <w:t>температуре 80 *С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13"/>
        <w:gridCol w:w="2394"/>
        <w:gridCol w:w="2340"/>
        <w:gridCol w:w="25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  <w:jc w:val="center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rPr>
                <w:sz w:val="18"/>
                <w:szCs w:val="18"/>
              </w:rPr>
            </w:pPr>
            <w:r>
              <w:rPr>
                <w:rStyle w:val="a9"/>
                <w:b/>
                <w:bCs/>
                <w:color w:val="000000"/>
                <w:sz w:val="18"/>
                <w:szCs w:val="18"/>
              </w:rPr>
              <w:t>пэ во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ПЭ 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Напряженно. МПа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Вреыя испытания, 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Напряжение, МПа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время испытания, 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5.4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4.4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5.3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256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4.3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331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>5J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399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4.2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474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5.1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629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4.1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685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4.0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—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—</w:t>
            </w:r>
          </w:p>
        </w:tc>
      </w:tr>
    </w:tbl>
    <w:p w:rsidR="00000000" w:rsidRDefault="0014302D">
      <w:pPr>
        <w:spacing w:after="306" w:line="14" w:lineRule="exact"/>
        <w:rPr>
          <w:color w:val="auto"/>
        </w:rPr>
      </w:pPr>
    </w:p>
    <w:p w:rsidR="00000000" w:rsidRDefault="0014302D">
      <w:pPr>
        <w:pStyle w:val="a4"/>
        <w:numPr>
          <w:ilvl w:val="1"/>
          <w:numId w:val="4"/>
        </w:numPr>
        <w:shd w:val="clear" w:color="auto" w:fill="auto"/>
        <w:tabs>
          <w:tab w:val="left" w:pos="950"/>
        </w:tabs>
        <w:spacing w:after="100" w:line="271" w:lineRule="auto"/>
        <w:ind w:firstLine="540"/>
      </w:pPr>
      <w:r>
        <w:rPr>
          <w:rStyle w:val="1"/>
          <w:b/>
          <w:bCs/>
          <w:color w:val="000000"/>
        </w:rPr>
        <w:t>Максимальное рабочее давление (МОР)</w:t>
      </w:r>
    </w:p>
    <w:p w:rsidR="00000000" w:rsidRDefault="0014302D">
      <w:pPr>
        <w:pStyle w:val="a4"/>
        <w:shd w:val="clear" w:color="auto" w:fill="auto"/>
        <w:spacing w:after="100" w:line="271" w:lineRule="auto"/>
        <w:ind w:firstLine="540"/>
      </w:pPr>
      <w:r>
        <w:rPr>
          <w:rStyle w:val="1"/>
          <w:b/>
          <w:bCs/>
          <w:color w:val="000000"/>
        </w:rPr>
        <w:t>Максимальное эффективное давление газа в трубопроводе, допускаемое для постоянной</w:t>
      </w:r>
      <w:r>
        <w:rPr>
          <w:rStyle w:val="1"/>
          <w:b/>
          <w:bCs/>
          <w:color w:val="000000"/>
        </w:rPr>
        <w:br/>
        <w:t>эксплуатации, может корректироваться с учетом результатов испытания на быстрое распространение</w:t>
      </w:r>
      <w:r>
        <w:rPr>
          <w:rStyle w:val="1"/>
          <w:b/>
          <w:bCs/>
          <w:color w:val="000000"/>
        </w:rPr>
        <w:br/>
        <w:t>трещин.</w:t>
      </w:r>
    </w:p>
    <w:p w:rsidR="00000000" w:rsidRDefault="0014302D">
      <w:pPr>
        <w:pStyle w:val="24"/>
        <w:shd w:val="clear" w:color="auto" w:fill="auto"/>
        <w:spacing w:after="0" w:line="293" w:lineRule="auto"/>
      </w:pPr>
      <w:r>
        <w:rPr>
          <w:rStyle w:val="23"/>
          <w:b/>
          <w:bCs/>
          <w:color w:val="000000"/>
        </w:rPr>
        <w:t>Примечание — МО</w:t>
      </w:r>
      <w:r>
        <w:rPr>
          <w:rStyle w:val="23"/>
          <w:b/>
          <w:bCs/>
          <w:color w:val="000000"/>
        </w:rPr>
        <w:t>Р (бар) учитывает физические и механические характеристики элементов</w:t>
      </w:r>
      <w:r>
        <w:rPr>
          <w:rStyle w:val="23"/>
          <w:b/>
          <w:bCs/>
          <w:color w:val="000000"/>
        </w:rPr>
        <w:br/>
        <w:t>трубопровода, а также влияние газа на эти харектеристжи и рассчитывается по следующему уравнению:</w:t>
      </w:r>
    </w:p>
    <w:p w:rsidR="00000000" w:rsidRDefault="0014302D">
      <w:pPr>
        <w:spacing w:line="14" w:lineRule="exact"/>
        <w:rPr>
          <w:color w:val="auto"/>
        </w:rPr>
      </w:pPr>
      <w:r>
        <w:rPr>
          <w:noProof/>
        </w:rPr>
        <w:pict>
          <v:shape id="_x0000_s1059" type="#_x0000_t202" style="position:absolute;margin-left:202.95pt;margin-top:17.95pt;width:29.7pt;height:11.25pt;z-index:-251654144;mso-wrap-distance-top:16.65pt;mso-wrap-distance-right:62.55pt;mso-wrap-distance-bottom:10.55pt;mso-position-horizontal-relative:margin" filled="f" stroked="f">
            <v:textbox inset="0,0,0,0">
              <w:txbxContent>
                <w:p w:rsidR="00000000" w:rsidRDefault="0014302D">
                  <w:pPr>
                    <w:pStyle w:val="24"/>
                    <w:shd w:val="clear" w:color="auto" w:fill="auto"/>
                    <w:spacing w:after="0" w:line="240" w:lineRule="auto"/>
                    <w:ind w:firstLine="0"/>
                    <w:jc w:val="left"/>
                  </w:pPr>
                  <w:r>
                    <w:rPr>
                      <w:rStyle w:val="23"/>
                      <w:b/>
                      <w:bCs/>
                      <w:color w:val="000000"/>
                    </w:rPr>
                    <w:t>МОР»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60" type="#_x0000_t202" style="position:absolute;margin-left:233.1pt;margin-top:13pt;width:53.1pt;height:27.45pt;z-index:-251653120;mso-wrap-distance-left:39.15pt;mso-wrap-distance-top:11.7pt;mso-position-horizontal-relative:margin" filled="f" stroked="f">
            <v:textbox inset="0,0,0,0">
              <w:txbxContent>
                <w:p w:rsidR="00000000" w:rsidRDefault="0014302D">
                  <w:pPr>
                    <w:pStyle w:val="32"/>
                    <w:shd w:val="clear" w:color="auto" w:fill="auto"/>
                    <w:spacing w:after="0" w:line="377" w:lineRule="auto"/>
                    <w:ind w:right="0"/>
                  </w:pPr>
                  <w:r>
                    <w:rPr>
                      <w:rStyle w:val="31"/>
                      <w:b/>
                      <w:bCs/>
                      <w:color w:val="000000"/>
                    </w:rPr>
                    <w:t>20-</w:t>
                  </w:r>
                  <w:r>
                    <w:rPr>
                      <w:rStyle w:val="31"/>
                      <w:b/>
                      <w:bCs/>
                      <w:color w:val="000000"/>
                      <w:lang w:val="en-US" w:eastAsia="en-US"/>
                    </w:rPr>
                    <w:t>MRS</w:t>
                  </w:r>
                  <w:r>
                    <w:rPr>
                      <w:rStyle w:val="31"/>
                      <w:b/>
                      <w:bCs/>
                      <w:color w:val="000000"/>
                      <w:lang w:val="en-US" w:eastAsia="en-US"/>
                    </w:rPr>
                    <w:br/>
                    <w:t>C-(SDR-1)'</w:t>
                  </w:r>
                </w:p>
              </w:txbxContent>
            </v:textbox>
            <w10:wrap type="topAndBottom" anchorx="margin"/>
          </v:shape>
        </w:pict>
      </w:r>
    </w:p>
    <w:p w:rsidR="00000000" w:rsidRDefault="0014302D">
      <w:pPr>
        <w:pStyle w:val="a4"/>
        <w:shd w:val="clear" w:color="auto" w:fill="auto"/>
        <w:spacing w:after="540" w:line="271" w:lineRule="auto"/>
        <w:ind w:left="640" w:hanging="640"/>
        <w:jc w:val="left"/>
      </w:pPr>
      <w:r>
        <w:rPr>
          <w:rStyle w:val="1"/>
          <w:b/>
          <w:bCs/>
          <w:color w:val="000000"/>
        </w:rPr>
        <w:t xml:space="preserve">где С может иметь значение, равное или больше </w:t>
      </w:r>
      <w:r>
        <w:rPr>
          <w:rStyle w:val="1"/>
          <w:b/>
          <w:bCs/>
          <w:i/>
          <w:iCs/>
          <w:color w:val="000000"/>
        </w:rPr>
        <w:t>2,</w:t>
      </w:r>
      <w:r>
        <w:rPr>
          <w:rStyle w:val="1"/>
          <w:b/>
          <w:bCs/>
          <w:color w:val="000000"/>
        </w:rPr>
        <w:t xml:space="preserve"> которое выб</w:t>
      </w:r>
      <w:r>
        <w:rPr>
          <w:rStyle w:val="1"/>
          <w:b/>
          <w:bCs/>
          <w:color w:val="000000"/>
        </w:rPr>
        <w:t>ирают при проектировании и эксплу-</w:t>
      </w:r>
      <w:r>
        <w:rPr>
          <w:rStyle w:val="1"/>
          <w:b/>
          <w:bCs/>
          <w:color w:val="000000"/>
        </w:rPr>
        <w:br/>
        <w:t>атации газораспределительных трубопроводов.</w:t>
      </w:r>
    </w:p>
    <w:p w:rsidR="00000000" w:rsidRDefault="0014302D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876"/>
        </w:tabs>
        <w:spacing w:after="480"/>
        <w:jc w:val="left"/>
      </w:pPr>
      <w:bookmarkStart w:id="25" w:name="bookmark25"/>
      <w:r>
        <w:rPr>
          <w:rStyle w:val="3"/>
          <w:b/>
          <w:bCs/>
          <w:color w:val="000000"/>
        </w:rPr>
        <w:t>Физические характеристики</w:t>
      </w:r>
      <w:bookmarkEnd w:id="25"/>
    </w:p>
    <w:p w:rsidR="00000000" w:rsidRDefault="0014302D">
      <w:pPr>
        <w:pStyle w:val="a4"/>
        <w:numPr>
          <w:ilvl w:val="1"/>
          <w:numId w:val="4"/>
        </w:numPr>
        <w:shd w:val="clear" w:color="auto" w:fill="auto"/>
        <w:tabs>
          <w:tab w:val="left" w:pos="983"/>
        </w:tabs>
        <w:spacing w:after="160" w:line="283" w:lineRule="auto"/>
        <w:ind w:firstLine="540"/>
        <w:jc w:val="left"/>
      </w:pPr>
      <w:r>
        <w:rPr>
          <w:rStyle w:val="1"/>
          <w:b/>
          <w:bCs/>
          <w:color w:val="000000"/>
        </w:rPr>
        <w:t>Кондиционирование</w:t>
      </w:r>
    </w:p>
    <w:p w:rsidR="00000000" w:rsidRDefault="0014302D">
      <w:pPr>
        <w:pStyle w:val="a4"/>
        <w:shd w:val="clear" w:color="auto" w:fill="auto"/>
        <w:spacing w:after="100" w:line="271" w:lineRule="auto"/>
        <w:ind w:firstLine="540"/>
        <w:jc w:val="left"/>
      </w:pPr>
      <w:r>
        <w:rPr>
          <w:rStyle w:val="1"/>
          <w:b/>
          <w:bCs/>
          <w:color w:val="000000"/>
        </w:rPr>
        <w:t>Перед испытанием образцы кондиционируют при температуре (2312) °C по</w:t>
      </w:r>
      <w:r>
        <w:rPr>
          <w:rStyle w:val="1"/>
          <w:b/>
          <w:bCs/>
          <w:color w:val="000000"/>
        </w:rPr>
        <w:br/>
      </w:r>
      <w:r>
        <w:rPr>
          <w:rStyle w:val="1"/>
          <w:b/>
          <w:bCs/>
          <w:i/>
          <w:iCs/>
          <w:color w:val="000000"/>
        </w:rPr>
        <w:t>ГОСТ 12423</w:t>
      </w:r>
      <w:r>
        <w:rPr>
          <w:rStyle w:val="1"/>
          <w:b/>
          <w:bCs/>
          <w:color w:val="000000"/>
        </w:rPr>
        <w:t xml:space="preserve"> в течение не менее 3 ч. е</w:t>
      </w:r>
      <w:r>
        <w:rPr>
          <w:rStyle w:val="1"/>
          <w:b/>
          <w:bCs/>
          <w:color w:val="000000"/>
        </w:rPr>
        <w:t>сли в применяемом методе не установлено иное.</w:t>
      </w:r>
    </w:p>
    <w:p w:rsidR="00000000" w:rsidRDefault="0014302D">
      <w:pPr>
        <w:pStyle w:val="a4"/>
        <w:numPr>
          <w:ilvl w:val="1"/>
          <w:numId w:val="4"/>
        </w:numPr>
        <w:shd w:val="clear" w:color="auto" w:fill="auto"/>
        <w:tabs>
          <w:tab w:val="left" w:pos="1010"/>
        </w:tabs>
        <w:spacing w:after="100" w:line="283" w:lineRule="auto"/>
        <w:ind w:firstLine="540"/>
        <w:jc w:val="left"/>
      </w:pPr>
      <w:r>
        <w:rPr>
          <w:rStyle w:val="1"/>
          <w:b/>
          <w:bCs/>
          <w:color w:val="000000"/>
        </w:rPr>
        <w:t>Требование</w:t>
      </w:r>
    </w:p>
    <w:p w:rsidR="00000000" w:rsidRDefault="0014302D">
      <w:pPr>
        <w:pStyle w:val="a4"/>
        <w:shd w:val="clear" w:color="auto" w:fill="auto"/>
        <w:spacing w:after="320" w:line="293" w:lineRule="auto"/>
        <w:ind w:firstLine="540"/>
        <w:jc w:val="left"/>
      </w:pPr>
      <w:r>
        <w:rPr>
          <w:rStyle w:val="1"/>
          <w:b/>
          <w:bCs/>
          <w:color w:val="000000"/>
        </w:rPr>
        <w:t>При испытаниях в соответствии с методом и параметрами физические характеристики трубы,</w:t>
      </w:r>
      <w:r>
        <w:rPr>
          <w:rStyle w:val="1"/>
          <w:b/>
          <w:bCs/>
          <w:color w:val="000000"/>
        </w:rPr>
        <w:br/>
        <w:t>должны соответствовать требованиям таблицы 6.</w:t>
      </w:r>
      <w:r>
        <w:br w:type="page"/>
      </w:r>
    </w:p>
    <w:p w:rsidR="00000000" w:rsidRDefault="0014302D">
      <w:pPr>
        <w:pStyle w:val="a8"/>
        <w:shd w:val="clear" w:color="auto" w:fill="auto"/>
      </w:pPr>
      <w:r>
        <w:rPr>
          <w:rStyle w:val="a7"/>
          <w:b/>
          <w:bCs/>
          <w:color w:val="000000"/>
        </w:rPr>
        <w:lastRenderedPageBreak/>
        <w:t>Таблица 6 — Фиэичесхивхарактеристики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25"/>
        <w:gridCol w:w="2142"/>
        <w:gridCol w:w="1836"/>
        <w:gridCol w:w="1818"/>
        <w:gridCol w:w="19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Показатель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Требование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П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араметры испытания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Метод</w:t>
            </w:r>
          </w:p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испытания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  <w:jc w:val="center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Параметр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 w:line="271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1 Термостабиль-</w:t>
            </w:r>
            <w:r>
              <w:rPr>
                <w:rStyle w:val="a9"/>
                <w:b/>
                <w:bCs/>
                <w:color w:val="000000"/>
              </w:rPr>
              <w:br/>
              <w:t>ность (время окисли-</w:t>
            </w:r>
            <w:r>
              <w:rPr>
                <w:rStyle w:val="a9"/>
                <w:b/>
                <w:bCs/>
                <w:color w:val="000000"/>
              </w:rPr>
              <w:br/>
              <w:t>тельной индукции)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/>
              <w:jc w:val="left"/>
            </w:pPr>
            <w:r>
              <w:rPr>
                <w:rStyle w:val="a9"/>
                <w:b/>
                <w:bCs/>
                <w:color w:val="000000"/>
              </w:rPr>
              <w:t>Болев 20 мин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Температура</w:t>
            </w:r>
          </w:p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испытания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200 ‘С</w:t>
            </w:r>
            <w:r>
              <w:rPr>
                <w:rStyle w:val="a9"/>
                <w:b/>
                <w:bCs/>
                <w:color w:val="000000"/>
                <w:vertAlign w:val="superscript"/>
              </w:rPr>
              <w:t>2</w:t>
            </w:r>
            <w:r>
              <w:rPr>
                <w:rStyle w:val="a9"/>
                <w:b/>
                <w:bCs/>
                <w:color w:val="000000"/>
              </w:rPr>
              <w:t>*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Р 56756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  <w:jc w:val="center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/>
              <w:jc w:val="left"/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/>
              <w:jc w:val="left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Число образцов</w:t>
            </w:r>
            <w:r>
              <w:rPr>
                <w:rStyle w:val="a9"/>
                <w:b/>
                <w:bCs/>
                <w:color w:val="000000"/>
              </w:rPr>
              <w:br/>
              <w:t>для испытания’}-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/>
              <w:jc w:val="left"/>
            </w:pPr>
            <w:r>
              <w:rPr>
                <w:rStyle w:val="a9"/>
                <w:b/>
                <w:bCs/>
                <w:color w:val="000000"/>
              </w:rPr>
              <w:t>3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/>
              <w:jc w:val="left"/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/>
              <w:jc w:val="left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Атмосфера</w:t>
            </w:r>
          </w:p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испытания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Кислород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Масса образц</w:t>
            </w:r>
            <w:r>
              <w:rPr>
                <w:rStyle w:val="a9"/>
                <w:b/>
                <w:bCs/>
                <w:color w:val="000000"/>
              </w:rPr>
              <w:t>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(15 ±2) мг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 w:line="283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2 Показатель теку-</w:t>
            </w:r>
            <w:r>
              <w:rPr>
                <w:rStyle w:val="a9"/>
                <w:b/>
                <w:bCs/>
                <w:color w:val="000000"/>
              </w:rPr>
              <w:br/>
              <w:t>чести</w:t>
            </w:r>
          </w:p>
          <w:p w:rsidR="00000000" w:rsidRDefault="0014302D">
            <w:pPr>
              <w:pStyle w:val="aa"/>
              <w:shd w:val="clear" w:color="auto" w:fill="auto"/>
              <w:spacing w:line="283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расплава (ПТР)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 w:line="266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± 20 % изменение</w:t>
            </w:r>
          </w:p>
          <w:p w:rsidR="00000000" w:rsidRDefault="0014302D">
            <w:pPr>
              <w:pStyle w:val="aa"/>
              <w:shd w:val="clear" w:color="auto" w:fill="auto"/>
              <w:spacing w:line="266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ПТР от номинально-</w:t>
            </w:r>
            <w:r>
              <w:rPr>
                <w:rStyle w:val="a9"/>
                <w:b/>
                <w:bCs/>
                <w:color w:val="000000"/>
              </w:rPr>
              <w:br/>
              <w:t>го значения партии,</w:t>
            </w:r>
            <w:r>
              <w:rPr>
                <w:rStyle w:val="a9"/>
                <w:b/>
                <w:bCs/>
                <w:color w:val="000000"/>
              </w:rPr>
              <w:br/>
              <w:t>использованной при</w:t>
            </w:r>
            <w:r>
              <w:rPr>
                <w:rStyle w:val="a9"/>
                <w:b/>
                <w:bCs/>
                <w:color w:val="000000"/>
              </w:rPr>
              <w:br/>
              <w:t>изготовлении труб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Нагрузка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5 кг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/>
              <w:jc w:val="left"/>
            </w:pPr>
            <w:r>
              <w:rPr>
                <w:rStyle w:val="a9"/>
                <w:b/>
                <w:bCs/>
                <w:i/>
                <w:iCs/>
                <w:color w:val="000000"/>
              </w:rPr>
              <w:t>ГОСТ 11645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/>
              <w:jc w:val="left"/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/>
              <w:jc w:val="left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Температура</w:t>
            </w:r>
          </w:p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испытания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190 ‘С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Время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10 мин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  <w:jc w:val="center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Число образцов</w:t>
            </w:r>
            <w:r>
              <w:rPr>
                <w:rStyle w:val="a9"/>
                <w:b/>
                <w:bCs/>
                <w:color w:val="000000"/>
              </w:rPr>
              <w:br/>
              <w:t>для испытания’*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В соответствии с</w:t>
            </w:r>
            <w:r>
              <w:rPr>
                <w:rStyle w:val="a9"/>
                <w:b/>
                <w:bCs/>
                <w:color w:val="000000"/>
              </w:rPr>
              <w:br/>
            </w:r>
            <w:r>
              <w:rPr>
                <w:rStyle w:val="a9"/>
                <w:b/>
                <w:bCs/>
                <w:i/>
                <w:iCs/>
                <w:color w:val="000000"/>
              </w:rPr>
              <w:t>ГОСТ 11645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 w:line="271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3 Продольная усад-</w:t>
            </w:r>
            <w:r>
              <w:rPr>
                <w:rStyle w:val="a9"/>
                <w:b/>
                <w:bCs/>
                <w:color w:val="000000"/>
              </w:rPr>
              <w:br/>
              <w:t>ка после прогрета</w:t>
            </w:r>
            <w:r>
              <w:rPr>
                <w:rStyle w:val="a9"/>
                <w:b/>
                <w:bCs/>
                <w:color w:val="000000"/>
              </w:rPr>
              <w:br/>
              <w:t>(в $ 16 мм)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 w:line="259" w:lineRule="auto"/>
              <w:jc w:val="left"/>
            </w:pP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S </w:t>
            </w:r>
            <w:r>
              <w:rPr>
                <w:rStyle w:val="a9"/>
                <w:b/>
                <w:bCs/>
                <w:color w:val="000000"/>
              </w:rPr>
              <w:t>3 %. внешний вид</w:t>
            </w:r>
            <w:r>
              <w:rPr>
                <w:rStyle w:val="a9"/>
                <w:b/>
                <w:bCs/>
                <w:color w:val="000000"/>
              </w:rPr>
              <w:br/>
              <w:t>без изменений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Температура</w:t>
            </w:r>
          </w:p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испытания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110‘С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27078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/>
              <w:jc w:val="left"/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/>
              <w:jc w:val="left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59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Длина образца</w:t>
            </w:r>
            <w:r>
              <w:rPr>
                <w:rStyle w:val="a9"/>
                <w:b/>
                <w:bCs/>
                <w:color w:val="000000"/>
              </w:rPr>
              <w:br/>
              <w:t>для испытания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200 мм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Время погружения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1 ч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Метод испытания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Любой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4"/>
          <w:jc w:val="center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Число образ</w:t>
            </w:r>
            <w:r>
              <w:rPr>
                <w:rStyle w:val="a9"/>
                <w:b/>
                <w:bCs/>
                <w:color w:val="000000"/>
              </w:rPr>
              <w:t>цов</w:t>
            </w:r>
            <w:r>
              <w:rPr>
                <w:rStyle w:val="a9"/>
                <w:b/>
                <w:bCs/>
                <w:color w:val="000000"/>
              </w:rPr>
              <w:br/>
              <w:t>для испытания’*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/>
              <w:jc w:val="left"/>
            </w:pPr>
            <w:r>
              <w:rPr>
                <w:rStyle w:val="a9"/>
                <w:b/>
                <w:bCs/>
                <w:color w:val="000000"/>
              </w:rPr>
              <w:t>По ГОСТ 27078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/>
              <w:jc w:val="left"/>
            </w:pPr>
          </w:p>
        </w:tc>
      </w:tr>
    </w:tbl>
    <w:p w:rsidR="00000000" w:rsidRDefault="0014302D">
      <w:pPr>
        <w:pStyle w:val="24"/>
        <w:shd w:val="clear" w:color="auto" w:fill="auto"/>
        <w:spacing w:after="0" w:line="271" w:lineRule="auto"/>
        <w:ind w:firstLine="400"/>
      </w:pPr>
      <w:r>
        <w:rPr>
          <w:rStyle w:val="23"/>
          <w:b/>
          <w:bCs/>
          <w:color w:val="000000"/>
        </w:rPr>
        <w:t>’’Указанное количество образцов для испытания достаточно для подтверждения соответствия требованиям,</w:t>
      </w:r>
      <w:r>
        <w:rPr>
          <w:rStyle w:val="23"/>
          <w:b/>
          <w:bCs/>
          <w:color w:val="000000"/>
        </w:rPr>
        <w:br/>
        <w:t>приведенным в таблице. Число образцов, необходимое для контроля процесса производства и качества</w:t>
      </w:r>
      <w:r>
        <w:rPr>
          <w:rStyle w:val="23"/>
          <w:b/>
          <w:bCs/>
          <w:color w:val="000000"/>
        </w:rPr>
        <w:br/>
        <w:t>продукции, должно быть</w:t>
      </w:r>
      <w:r>
        <w:rPr>
          <w:rStyle w:val="23"/>
          <w:b/>
          <w:bCs/>
          <w:color w:val="000000"/>
        </w:rPr>
        <w:t xml:space="preserve"> указано в технической документации изготовителя.</w:t>
      </w:r>
    </w:p>
    <w:p w:rsidR="00000000" w:rsidRDefault="0014302D">
      <w:pPr>
        <w:pStyle w:val="24"/>
        <w:shd w:val="clear" w:color="auto" w:fill="auto"/>
        <w:spacing w:after="300" w:line="271" w:lineRule="auto"/>
        <w:ind w:firstLine="400"/>
        <w:jc w:val="left"/>
      </w:pPr>
      <w:r>
        <w:rPr>
          <w:rStyle w:val="23"/>
          <w:b/>
          <w:bCs/>
          <w:color w:val="000000"/>
          <w:vertAlign w:val="superscript"/>
        </w:rPr>
        <w:t>2|</w:t>
      </w:r>
      <w:r>
        <w:rPr>
          <w:rStyle w:val="23"/>
          <w:b/>
          <w:bCs/>
          <w:color w:val="000000"/>
        </w:rPr>
        <w:t xml:space="preserve"> Допускается проводить испытание при 210 ‘Сили 220 *С при условии, что установлена четкая корреляция с</w:t>
      </w:r>
      <w:r>
        <w:rPr>
          <w:rStyle w:val="23"/>
          <w:b/>
          <w:bCs/>
          <w:color w:val="000000"/>
        </w:rPr>
        <w:br/>
        <w:t>результатами испытаний, полученных при 200 *С. В случае разногласий испытание проводят при 200 ‘С.</w:t>
      </w:r>
      <w:r>
        <w:rPr>
          <w:rStyle w:val="23"/>
          <w:b/>
          <w:bCs/>
          <w:color w:val="000000"/>
        </w:rPr>
        <w:br/>
        <w:t>Об</w:t>
      </w:r>
      <w:r>
        <w:rPr>
          <w:rStyle w:val="23"/>
          <w:b/>
          <w:bCs/>
          <w:color w:val="000000"/>
        </w:rPr>
        <w:t>разцы для испытания должны быть отобраны от наружной и внутренней поверхностей трубы.</w:t>
      </w:r>
    </w:p>
    <w:p w:rsidR="00000000" w:rsidRDefault="0014302D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860"/>
        </w:tabs>
        <w:spacing w:after="180"/>
      </w:pPr>
      <w:bookmarkStart w:id="26" w:name="bookmark26"/>
      <w:r>
        <w:rPr>
          <w:rStyle w:val="3"/>
          <w:b/>
          <w:bCs/>
          <w:color w:val="000000"/>
        </w:rPr>
        <w:t>Требование к системе</w:t>
      </w:r>
      <w:bookmarkEnd w:id="26"/>
    </w:p>
    <w:p w:rsidR="00000000" w:rsidRDefault="0014302D">
      <w:pPr>
        <w:pStyle w:val="a4"/>
        <w:shd w:val="clear" w:color="auto" w:fill="auto"/>
        <w:spacing w:after="300"/>
        <w:ind w:firstLine="540"/>
      </w:pPr>
      <w:r>
        <w:rPr>
          <w:rStyle w:val="1"/>
          <w:b/>
          <w:bCs/>
          <w:color w:val="000000"/>
        </w:rPr>
        <w:t>При соединении труб, соответствующих требованиям настоящего стандарта, друг с другом</w:t>
      </w:r>
      <w:r>
        <w:rPr>
          <w:rStyle w:val="1"/>
          <w:b/>
          <w:bCs/>
          <w:color w:val="000000"/>
        </w:rPr>
        <w:br/>
        <w:t>или с элементами трубопровода, соответств</w:t>
      </w:r>
      <w:r>
        <w:rPr>
          <w:rStyle w:val="1"/>
          <w:b/>
          <w:bCs/>
          <w:color w:val="000000"/>
        </w:rPr>
        <w:t>ующими требованиям других частей системы стандартов</w:t>
      </w:r>
      <w:r>
        <w:rPr>
          <w:rStyle w:val="1"/>
          <w:b/>
          <w:bCs/>
          <w:color w:val="000000"/>
        </w:rPr>
        <w:br/>
        <w:t>ГОСТ Р 58121, полученные соединения должны соответствовать системе стандартов ГОСТ Р 58121.</w:t>
      </w:r>
    </w:p>
    <w:p w:rsidR="00000000" w:rsidRDefault="0014302D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923"/>
        </w:tabs>
        <w:spacing w:after="300"/>
      </w:pPr>
      <w:bookmarkStart w:id="27" w:name="bookmark27"/>
      <w:r>
        <w:rPr>
          <w:rStyle w:val="3"/>
          <w:b/>
          <w:bCs/>
          <w:color w:val="000000"/>
        </w:rPr>
        <w:t>Маркировка</w:t>
      </w:r>
      <w:bookmarkEnd w:id="27"/>
    </w:p>
    <w:p w:rsidR="00000000" w:rsidRDefault="0014302D">
      <w:pPr>
        <w:pStyle w:val="a4"/>
        <w:numPr>
          <w:ilvl w:val="1"/>
          <w:numId w:val="4"/>
        </w:numPr>
        <w:shd w:val="clear" w:color="auto" w:fill="auto"/>
        <w:tabs>
          <w:tab w:val="left" w:pos="1026"/>
        </w:tabs>
        <w:spacing w:after="80" w:line="283" w:lineRule="auto"/>
        <w:ind w:firstLine="540"/>
      </w:pPr>
      <w:r>
        <w:rPr>
          <w:rStyle w:val="1"/>
          <w:b/>
          <w:bCs/>
          <w:color w:val="000000"/>
        </w:rPr>
        <w:t>Общие требования</w:t>
      </w:r>
    </w:p>
    <w:p w:rsidR="00000000" w:rsidRDefault="0014302D">
      <w:pPr>
        <w:pStyle w:val="a4"/>
        <w:numPr>
          <w:ilvl w:val="2"/>
          <w:numId w:val="4"/>
        </w:numPr>
        <w:shd w:val="clear" w:color="auto" w:fill="auto"/>
        <w:tabs>
          <w:tab w:val="left" w:pos="1184"/>
        </w:tabs>
        <w:spacing w:after="80" w:line="283" w:lineRule="auto"/>
        <w:ind w:firstLine="540"/>
      </w:pPr>
      <w:r>
        <w:rPr>
          <w:rStyle w:val="1"/>
          <w:b/>
          <w:bCs/>
          <w:color w:val="000000"/>
        </w:rPr>
        <w:t>Маркировку наносят на поверхность трубы методо</w:t>
      </w:r>
      <w:r>
        <w:rPr>
          <w:rStyle w:val="1"/>
          <w:b/>
          <w:bCs/>
          <w:color w:val="000000"/>
        </w:rPr>
        <w:t>м печати, термотиснением таким</w:t>
      </w:r>
      <w:r>
        <w:rPr>
          <w:rStyle w:val="1"/>
          <w:b/>
          <w:bCs/>
          <w:color w:val="000000"/>
        </w:rPr>
        <w:br/>
        <w:t>образом, чтобы после хранения, транспортирования и монтажа сохранялась ее разборчивость в</w:t>
      </w:r>
      <w:r>
        <w:rPr>
          <w:rStyle w:val="1"/>
          <w:b/>
          <w:bCs/>
          <w:color w:val="000000"/>
        </w:rPr>
        <w:br/>
        <w:t>течение всего периода эксплуатации.</w:t>
      </w:r>
    </w:p>
    <w:p w:rsidR="00000000" w:rsidRDefault="0014302D">
      <w:pPr>
        <w:pStyle w:val="24"/>
        <w:shd w:val="clear" w:color="auto" w:fill="auto"/>
        <w:spacing w:line="300" w:lineRule="auto"/>
      </w:pPr>
      <w:r>
        <w:rPr>
          <w:rStyle w:val="23"/>
          <w:b/>
          <w:bCs/>
          <w:color w:val="000000"/>
        </w:rPr>
        <w:t>Примечание — Изготовитель не несет ответственности за маркировку, ставшую неразборчивой в ре-</w:t>
      </w:r>
      <w:r>
        <w:rPr>
          <w:rStyle w:val="23"/>
          <w:b/>
          <w:bCs/>
          <w:color w:val="000000"/>
        </w:rPr>
        <w:br/>
        <w:t>зульт</w:t>
      </w:r>
      <w:r>
        <w:rPr>
          <w:rStyle w:val="23"/>
          <w:b/>
          <w:bCs/>
          <w:color w:val="000000"/>
        </w:rPr>
        <w:t>ате следующих действий при монтаже и эксплуатацт: окрашивание, снятие верхнего слоя, использование</w:t>
      </w:r>
      <w:r>
        <w:rPr>
          <w:rStyle w:val="23"/>
          <w:b/>
          <w:bCs/>
          <w:color w:val="000000"/>
        </w:rPr>
        <w:br/>
        <w:t>покрытия или применение моющих средств, за исключением согласованных или установленных изготовителем.</w:t>
      </w:r>
    </w:p>
    <w:p w:rsidR="00000000" w:rsidRDefault="0014302D">
      <w:pPr>
        <w:pStyle w:val="a4"/>
        <w:numPr>
          <w:ilvl w:val="2"/>
          <w:numId w:val="4"/>
        </w:numPr>
        <w:shd w:val="clear" w:color="auto" w:fill="auto"/>
        <w:tabs>
          <w:tab w:val="left" w:pos="1202"/>
        </w:tabs>
        <w:spacing w:after="140" w:line="293" w:lineRule="auto"/>
        <w:ind w:firstLine="540"/>
      </w:pPr>
      <w:r>
        <w:rPr>
          <w:rStyle w:val="1"/>
          <w:b/>
          <w:bCs/>
          <w:color w:val="000000"/>
        </w:rPr>
        <w:t>Маркировка не должна приводить к образованию тр</w:t>
      </w:r>
      <w:r>
        <w:rPr>
          <w:rStyle w:val="1"/>
          <w:b/>
          <w:bCs/>
          <w:color w:val="000000"/>
        </w:rPr>
        <w:t>ещин или других повреждений,</w:t>
      </w:r>
      <w:r>
        <w:rPr>
          <w:rStyle w:val="1"/>
          <w:b/>
          <w:bCs/>
          <w:color w:val="000000"/>
        </w:rPr>
        <w:br/>
        <w:t>ухудшающих характеристики труб.</w:t>
      </w:r>
    </w:p>
    <w:p w:rsidR="00000000" w:rsidRDefault="0014302D">
      <w:pPr>
        <w:pStyle w:val="a4"/>
        <w:numPr>
          <w:ilvl w:val="2"/>
          <w:numId w:val="4"/>
        </w:numPr>
        <w:shd w:val="clear" w:color="auto" w:fill="auto"/>
        <w:tabs>
          <w:tab w:val="left" w:pos="1224"/>
        </w:tabs>
        <w:spacing w:line="262" w:lineRule="auto"/>
        <w:ind w:firstLine="540"/>
      </w:pPr>
      <w:r>
        <w:rPr>
          <w:rStyle w:val="1"/>
          <w:b/>
          <w:bCs/>
          <w:color w:val="000000"/>
        </w:rPr>
        <w:lastRenderedPageBreak/>
        <w:t>При нанесении маркировки методом печати цвет печатной информации должен отличаться</w:t>
      </w:r>
      <w:r>
        <w:rPr>
          <w:rStyle w:val="1"/>
          <w:b/>
          <w:bCs/>
          <w:color w:val="000000"/>
        </w:rPr>
        <w:br/>
        <w:t>от основного цвета трубы.</w:t>
      </w:r>
    </w:p>
    <w:p w:rsidR="00000000" w:rsidRDefault="0014302D">
      <w:pPr>
        <w:pStyle w:val="a4"/>
        <w:numPr>
          <w:ilvl w:val="2"/>
          <w:numId w:val="4"/>
        </w:numPr>
        <w:shd w:val="clear" w:color="auto" w:fill="auto"/>
        <w:tabs>
          <w:tab w:val="left" w:pos="1224"/>
        </w:tabs>
        <w:spacing w:after="120" w:line="271" w:lineRule="auto"/>
        <w:ind w:firstLine="540"/>
      </w:pPr>
      <w:r>
        <w:rPr>
          <w:rStyle w:val="1"/>
          <w:b/>
          <w:bCs/>
          <w:color w:val="000000"/>
        </w:rPr>
        <w:t>Размермаркировкидолженобеспечиватьеераэборчивостьбезпримененияувеличит</w:t>
      </w:r>
      <w:r>
        <w:rPr>
          <w:rStyle w:val="1"/>
          <w:b/>
          <w:bCs/>
          <w:color w:val="000000"/>
        </w:rPr>
        <w:t>ельных</w:t>
      </w:r>
      <w:r>
        <w:rPr>
          <w:rStyle w:val="1"/>
          <w:b/>
          <w:bCs/>
          <w:color w:val="000000"/>
        </w:rPr>
        <w:br/>
        <w:t>приборов.</w:t>
      </w:r>
    </w:p>
    <w:p w:rsidR="00000000" w:rsidRDefault="0014302D">
      <w:pPr>
        <w:pStyle w:val="a4"/>
        <w:shd w:val="clear" w:color="auto" w:fill="auto"/>
        <w:spacing w:after="100" w:line="266" w:lineRule="auto"/>
        <w:ind w:firstLine="540"/>
      </w:pPr>
      <w:r>
        <w:rPr>
          <w:rStyle w:val="1"/>
          <w:b/>
          <w:bCs/>
          <w:color w:val="000000"/>
        </w:rPr>
        <w:t>10.2 Минимальная требуемая маркировка</w:t>
      </w:r>
    </w:p>
    <w:p w:rsidR="00000000" w:rsidRDefault="0014302D">
      <w:pPr>
        <w:pStyle w:val="a4"/>
        <w:shd w:val="clear" w:color="auto" w:fill="auto"/>
        <w:spacing w:after="280" w:line="266" w:lineRule="auto"/>
        <w:ind w:firstLine="540"/>
      </w:pPr>
      <w:r>
        <w:rPr>
          <w:rStyle w:val="1"/>
          <w:b/>
          <w:bCs/>
          <w:color w:val="000000"/>
        </w:rPr>
        <w:t>Минимальная требуемая маркировка должна соответствовать таблице 7.</w:t>
      </w:r>
    </w:p>
    <w:p w:rsidR="00000000" w:rsidRDefault="0014302D">
      <w:pPr>
        <w:pStyle w:val="a8"/>
        <w:shd w:val="clear" w:color="auto" w:fill="auto"/>
      </w:pPr>
      <w:r>
        <w:rPr>
          <w:rStyle w:val="a7"/>
          <w:b/>
          <w:bCs/>
          <w:color w:val="000000"/>
        </w:rPr>
        <w:t>Таблица 7 — Минимальная требуемая маркировка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91"/>
        <w:gridCol w:w="51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Характеристика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Маркировка или обозначение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59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Условное обозначение трубы без</w:t>
            </w:r>
            <w:r>
              <w:rPr>
                <w:rStyle w:val="a9"/>
                <w:b/>
                <w:bCs/>
                <w:color w:val="000000"/>
              </w:rPr>
              <w:br/>
              <w:t xml:space="preserve">слое: «Трубе», </w:t>
            </w:r>
            <w:r>
              <w:rPr>
                <w:rStyle w:val="a9"/>
                <w:b/>
                <w:bCs/>
                <w:color w:val="000000"/>
              </w:rPr>
              <w:t>«приложение А»,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Пункт 10.3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«приложение В»</w:t>
            </w:r>
          </w:p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Наименование и/или торговая марка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Наименование и/или обозначение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изготовителя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 xml:space="preserve">Для труб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>d</w:t>
            </w:r>
            <w:r>
              <w:rPr>
                <w:rStyle w:val="a9"/>
                <w:b/>
                <w:bCs/>
                <w:color w:val="000000"/>
                <w:vertAlign w:val="subscript"/>
                <w:lang w:val="en-US" w:eastAsia="en-US"/>
              </w:rPr>
              <w:t>n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 S </w:t>
            </w:r>
            <w:r>
              <w:rPr>
                <w:rStyle w:val="a9"/>
                <w:b/>
                <w:bCs/>
                <w:color w:val="000000"/>
              </w:rPr>
              <w:t>32 мм:</w:t>
            </w:r>
          </w:p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номинальный наружный диаметр « номинальная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Например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 xml:space="preserve">толщина сгемси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>&lt;d</w:t>
            </w:r>
            <w:r>
              <w:rPr>
                <w:rStyle w:val="a9"/>
                <w:b/>
                <w:bCs/>
                <w:color w:val="000000"/>
                <w:vertAlign w:val="subscript"/>
                <w:lang w:val="en-US" w:eastAsia="en-US"/>
              </w:rPr>
              <w:t>n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>»e</w:t>
            </w:r>
            <w:r>
              <w:rPr>
                <w:rStyle w:val="a9"/>
                <w:b/>
                <w:bCs/>
                <w:color w:val="000000"/>
                <w:vertAlign w:val="subscript"/>
                <w:lang w:val="en-US" w:eastAsia="en-US"/>
              </w:rPr>
              <w:t>n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32*3.0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 xml:space="preserve">Для труб </w:t>
            </w:r>
            <w:r>
              <w:rPr>
                <w:rStyle w:val="a9"/>
                <w:b/>
                <w:bCs/>
                <w:i/>
                <w:iCs/>
                <w:color w:val="000000"/>
                <w:lang w:val="en-US" w:eastAsia="en-US"/>
              </w:rPr>
              <w:t>d</w:t>
            </w:r>
            <w:r>
              <w:rPr>
                <w:rStyle w:val="a9"/>
                <w:b/>
                <w:bCs/>
                <w:i/>
                <w:iCs/>
                <w:color w:val="000000"/>
                <w:vertAlign w:val="subscript"/>
                <w:lang w:val="en-US" w:eastAsia="en-US"/>
              </w:rPr>
              <w:t>n</w:t>
            </w:r>
            <w:r>
              <w:rPr>
                <w:rStyle w:val="a9"/>
                <w:b/>
                <w:bCs/>
                <w:i/>
                <w:iCs/>
                <w:color w:val="000000"/>
                <w:lang w:val="en-US" w:eastAsia="en-US"/>
              </w:rPr>
              <w:t xml:space="preserve"> </w:t>
            </w:r>
            <w:r>
              <w:rPr>
                <w:rStyle w:val="a9"/>
                <w:b/>
                <w:bCs/>
                <w:i/>
                <w:iCs/>
                <w:color w:val="000000"/>
              </w:rPr>
              <w:t>&gt;</w:t>
            </w:r>
            <w:r>
              <w:rPr>
                <w:rStyle w:val="a9"/>
                <w:b/>
                <w:bCs/>
                <w:color w:val="000000"/>
              </w:rPr>
              <w:t xml:space="preserve"> 32 мм: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Наприм</w:t>
            </w:r>
            <w:r>
              <w:rPr>
                <w:rStyle w:val="a9"/>
                <w:b/>
                <w:bCs/>
                <w:color w:val="000000"/>
              </w:rPr>
              <w:t>ер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 xml:space="preserve">номинальный наружный диаметр </w:t>
            </w:r>
            <w:r>
              <w:rPr>
                <w:rStyle w:val="a9"/>
                <w:b/>
                <w:bCs/>
                <w:i/>
                <w:iCs/>
                <w:color w:val="000000"/>
                <w:lang w:val="en-US" w:eastAsia="en-US"/>
              </w:rPr>
              <w:t>d„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SDR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SDR </w:t>
            </w:r>
            <w:r>
              <w:rPr>
                <w:rStyle w:val="a9"/>
                <w:b/>
                <w:bCs/>
                <w:color w:val="000000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Тип трубы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Например «приложение А» или «приложение В»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Материал и обозначение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Например ПЭ 100. марка полиэтилена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Информация изготовителя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ind w:left="2460"/>
              <w:jc w:val="left"/>
            </w:pPr>
            <w:r>
              <w:rPr>
                <w:rStyle w:val="a9"/>
                <w:b/>
                <w:bCs/>
                <w:color w:val="000000"/>
              </w:rPr>
              <w:t>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Область применения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Например ГАЗ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6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ind w:left="380" w:firstLine="20"/>
              <w:jc w:val="left"/>
            </w:pPr>
            <w:r>
              <w:rPr>
                <w:rStyle w:val="a9"/>
                <w:b/>
                <w:bCs/>
                <w:color w:val="000000"/>
              </w:rPr>
              <w:t>’Для идентификации труб должны</w:t>
            </w:r>
            <w:r>
              <w:rPr>
                <w:rStyle w:val="a9"/>
                <w:b/>
                <w:bCs/>
                <w:color w:val="000000"/>
              </w:rPr>
              <w:t xml:space="preserve"> быть указаны следующие данные:</w:t>
            </w:r>
          </w:p>
          <w:p w:rsidR="00000000" w:rsidRDefault="0014302D">
            <w:pPr>
              <w:pStyle w:val="aa"/>
              <w:numPr>
                <w:ilvl w:val="0"/>
                <w:numId w:val="7"/>
              </w:numPr>
              <w:shd w:val="clear" w:color="auto" w:fill="auto"/>
              <w:tabs>
                <w:tab w:val="left" w:pos="499"/>
              </w:tabs>
              <w:ind w:left="380" w:firstLine="20"/>
              <w:jc w:val="left"/>
            </w:pPr>
            <w:r>
              <w:rPr>
                <w:rStyle w:val="a9"/>
                <w:b/>
                <w:bCs/>
                <w:color w:val="000000"/>
              </w:rPr>
              <w:t>дата изготовления (год. месяц) в виде даты или хода:</w:t>
            </w:r>
          </w:p>
          <w:p w:rsidR="00000000" w:rsidRDefault="0014302D">
            <w:pPr>
              <w:pStyle w:val="aa"/>
              <w:numPr>
                <w:ilvl w:val="0"/>
                <w:numId w:val="7"/>
              </w:numPr>
              <w:shd w:val="clear" w:color="auto" w:fill="auto"/>
              <w:tabs>
                <w:tab w:val="left" w:pos="508"/>
              </w:tabs>
              <w:ind w:left="380" w:firstLine="20"/>
              <w:jc w:val="left"/>
            </w:pPr>
            <w:r>
              <w:rPr>
                <w:rStyle w:val="a9"/>
                <w:b/>
                <w:bCs/>
                <w:color w:val="000000"/>
              </w:rPr>
              <w:t>наименование или код места производства (если производитель имеет несколько площадок):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ind w:left="380"/>
              <w:jc w:val="left"/>
            </w:pPr>
            <w:r>
              <w:rPr>
                <w:rStyle w:val="a9"/>
                <w:b/>
                <w:bCs/>
                <w:color w:val="000000"/>
              </w:rPr>
              <w:t>• номер партии труб.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14302D">
      <w:pPr>
        <w:spacing w:after="166" w:line="14" w:lineRule="exact"/>
        <w:rPr>
          <w:color w:val="auto"/>
        </w:rPr>
      </w:pPr>
    </w:p>
    <w:p w:rsidR="00000000" w:rsidRDefault="0014302D">
      <w:pPr>
        <w:pStyle w:val="a4"/>
        <w:shd w:val="clear" w:color="auto" w:fill="auto"/>
        <w:spacing w:after="120" w:line="283" w:lineRule="auto"/>
        <w:ind w:firstLine="540"/>
      </w:pPr>
      <w:r>
        <w:rPr>
          <w:rStyle w:val="1"/>
          <w:b/>
          <w:bCs/>
          <w:color w:val="000000"/>
        </w:rPr>
        <w:t>Интервал нанесения маркировки (между последним символ</w:t>
      </w:r>
      <w:r>
        <w:rPr>
          <w:rStyle w:val="1"/>
          <w:b/>
          <w:bCs/>
          <w:color w:val="000000"/>
        </w:rPr>
        <w:t>ом предыдущей и первым символом</w:t>
      </w:r>
      <w:r>
        <w:rPr>
          <w:rStyle w:val="1"/>
          <w:b/>
          <w:bCs/>
          <w:color w:val="000000"/>
        </w:rPr>
        <w:br/>
        <w:t>последующей маркировки) — не более 1 м.</w:t>
      </w:r>
    </w:p>
    <w:p w:rsidR="00000000" w:rsidRDefault="0014302D">
      <w:pPr>
        <w:pStyle w:val="a4"/>
        <w:numPr>
          <w:ilvl w:val="0"/>
          <w:numId w:val="8"/>
        </w:numPr>
        <w:shd w:val="clear" w:color="auto" w:fill="auto"/>
        <w:tabs>
          <w:tab w:val="left" w:pos="1087"/>
        </w:tabs>
        <w:spacing w:after="120"/>
        <w:ind w:firstLine="540"/>
      </w:pPr>
      <w:r>
        <w:rPr>
          <w:rStyle w:val="1"/>
          <w:b/>
          <w:bCs/>
          <w:color w:val="000000"/>
        </w:rPr>
        <w:t>Условное обозначение</w:t>
      </w:r>
    </w:p>
    <w:p w:rsidR="00000000" w:rsidRDefault="0014302D">
      <w:pPr>
        <w:pStyle w:val="a4"/>
        <w:shd w:val="clear" w:color="auto" w:fill="auto"/>
        <w:ind w:firstLine="540"/>
      </w:pPr>
      <w:r>
        <w:rPr>
          <w:rStyle w:val="1"/>
          <w:b/>
          <w:bCs/>
          <w:color w:val="000000"/>
        </w:rPr>
        <w:t>Условное обозначение труб состоит из: слова «Труба», краткой формы обозначения материала</w:t>
      </w:r>
      <w:r>
        <w:rPr>
          <w:rStyle w:val="1"/>
          <w:b/>
          <w:bCs/>
          <w:color w:val="000000"/>
        </w:rPr>
        <w:br/>
        <w:t xml:space="preserve">(ПЭ 80. ПЭ 100, где цифры обозначают десятикратное значения </w:t>
      </w:r>
      <w:r>
        <w:rPr>
          <w:rStyle w:val="1"/>
          <w:b/>
          <w:bCs/>
          <w:color w:val="000000"/>
          <w:lang w:val="en-US" w:eastAsia="en-US"/>
        </w:rPr>
        <w:t xml:space="preserve">MRS), </w:t>
      </w:r>
      <w:r>
        <w:rPr>
          <w:rStyle w:val="1"/>
          <w:b/>
          <w:bCs/>
          <w:color w:val="000000"/>
        </w:rPr>
        <w:t>об</w:t>
      </w:r>
      <w:r>
        <w:rPr>
          <w:rStyle w:val="1"/>
          <w:b/>
          <w:bCs/>
          <w:color w:val="000000"/>
        </w:rPr>
        <w:t>означения транспортируемой</w:t>
      </w:r>
      <w:r>
        <w:rPr>
          <w:rStyle w:val="1"/>
          <w:b/>
          <w:bCs/>
          <w:color w:val="000000"/>
        </w:rPr>
        <w:br/>
        <w:t xml:space="preserve">среды (ГАЗ), стандартного размерного отношения </w:t>
      </w:r>
      <w:r>
        <w:rPr>
          <w:rStyle w:val="1"/>
          <w:b/>
          <w:bCs/>
          <w:color w:val="000000"/>
          <w:lang w:val="en-US" w:eastAsia="en-US"/>
        </w:rPr>
        <w:t xml:space="preserve">(SDR). </w:t>
      </w:r>
      <w:r>
        <w:rPr>
          <w:rStyle w:val="1"/>
          <w:b/>
          <w:bCs/>
          <w:color w:val="000000"/>
        </w:rPr>
        <w:t>номинального наружного диаметра и коми*</w:t>
      </w:r>
      <w:r>
        <w:rPr>
          <w:rStyle w:val="1"/>
          <w:b/>
          <w:bCs/>
          <w:color w:val="000000"/>
        </w:rPr>
        <w:br/>
        <w:t>нальной толщины стенки, типа трубы по приложению А или В или нормативной документации, обозна-</w:t>
      </w:r>
      <w:r>
        <w:rPr>
          <w:rStyle w:val="1"/>
          <w:b/>
          <w:bCs/>
          <w:color w:val="000000"/>
        </w:rPr>
        <w:br/>
        <w:t>чения настоящего стандарта.</w:t>
      </w:r>
    </w:p>
    <w:p w:rsidR="00000000" w:rsidRDefault="0014302D">
      <w:pPr>
        <w:pStyle w:val="a4"/>
        <w:shd w:val="clear" w:color="auto" w:fill="auto"/>
        <w:ind w:firstLine="540"/>
      </w:pPr>
      <w:r>
        <w:rPr>
          <w:rStyle w:val="1"/>
          <w:b/>
          <w:bCs/>
          <w:color w:val="000000"/>
        </w:rPr>
        <w:t>Примеры усло</w:t>
      </w:r>
      <w:r>
        <w:rPr>
          <w:rStyle w:val="1"/>
          <w:b/>
          <w:bCs/>
          <w:color w:val="000000"/>
        </w:rPr>
        <w:t>вных обозначений:</w:t>
      </w:r>
    </w:p>
    <w:p w:rsidR="00000000" w:rsidRDefault="0014302D">
      <w:pPr>
        <w:pStyle w:val="a4"/>
        <w:shd w:val="clear" w:color="auto" w:fill="auto"/>
        <w:ind w:firstLine="540"/>
      </w:pPr>
      <w:r>
        <w:rPr>
          <w:rStyle w:val="1"/>
          <w:b/>
          <w:bCs/>
          <w:color w:val="000000"/>
        </w:rPr>
        <w:t xml:space="preserve">Труба из полиэтилена ПЭ 80. </w:t>
      </w:r>
      <w:r>
        <w:rPr>
          <w:rStyle w:val="1"/>
          <w:b/>
          <w:bCs/>
          <w:color w:val="000000"/>
          <w:lang w:val="en-US" w:eastAsia="en-US"/>
        </w:rPr>
        <w:t xml:space="preserve">SDR </w:t>
      </w:r>
      <w:r>
        <w:rPr>
          <w:rStyle w:val="1"/>
          <w:b/>
          <w:bCs/>
          <w:color w:val="000000"/>
        </w:rPr>
        <w:t>11, номинальным наружным диаметром 20 мм и номинальной</w:t>
      </w:r>
      <w:r>
        <w:rPr>
          <w:rStyle w:val="1"/>
          <w:b/>
          <w:bCs/>
          <w:color w:val="000000"/>
        </w:rPr>
        <w:br/>
        <w:t>толщиной стенки 2,3 мм. с соэструэионными слоями:</w:t>
      </w:r>
    </w:p>
    <w:p w:rsidR="00000000" w:rsidRDefault="0014302D">
      <w:pPr>
        <w:pStyle w:val="a4"/>
        <w:shd w:val="clear" w:color="auto" w:fill="auto"/>
        <w:ind w:firstLine="540"/>
      </w:pPr>
      <w:r>
        <w:rPr>
          <w:rStyle w:val="1"/>
          <w:b/>
          <w:bCs/>
          <w:i/>
          <w:iCs/>
          <w:color w:val="000000"/>
        </w:rPr>
        <w:t xml:space="preserve">Труба ПЭ 80 ГАЗ </w:t>
      </w:r>
      <w:r>
        <w:rPr>
          <w:rStyle w:val="1"/>
          <w:b/>
          <w:bCs/>
          <w:i/>
          <w:iCs/>
          <w:color w:val="000000"/>
          <w:lang w:val="en-US" w:eastAsia="en-US"/>
        </w:rPr>
        <w:t xml:space="preserve">SDR </w:t>
      </w:r>
      <w:r>
        <w:rPr>
          <w:rStyle w:val="1"/>
          <w:b/>
          <w:bCs/>
          <w:i/>
          <w:iCs/>
          <w:color w:val="000000"/>
        </w:rPr>
        <w:t>11 20*2.3. ГОСТ Р 58121.2—2018</w:t>
      </w:r>
    </w:p>
    <w:p w:rsidR="00000000" w:rsidRDefault="0014302D">
      <w:pPr>
        <w:pStyle w:val="a4"/>
        <w:shd w:val="clear" w:color="auto" w:fill="auto"/>
        <w:ind w:firstLine="540"/>
      </w:pPr>
      <w:r>
        <w:rPr>
          <w:rStyle w:val="1"/>
          <w:b/>
          <w:bCs/>
          <w:color w:val="000000"/>
        </w:rPr>
        <w:t xml:space="preserve">Труба из полиэтилена ПЭ 100, </w:t>
      </w:r>
      <w:r>
        <w:rPr>
          <w:rStyle w:val="1"/>
          <w:b/>
          <w:bCs/>
          <w:color w:val="000000"/>
          <w:lang w:val="en-US" w:eastAsia="en-US"/>
        </w:rPr>
        <w:t xml:space="preserve">SDR </w:t>
      </w:r>
      <w:r>
        <w:rPr>
          <w:rStyle w:val="1"/>
          <w:b/>
          <w:bCs/>
          <w:color w:val="000000"/>
        </w:rPr>
        <w:t>21, номинальным н</w:t>
      </w:r>
      <w:r>
        <w:rPr>
          <w:rStyle w:val="1"/>
          <w:b/>
          <w:bCs/>
          <w:color w:val="000000"/>
        </w:rPr>
        <w:t>аружным диаметром 630 мм и номиналь-</w:t>
      </w:r>
      <w:r>
        <w:rPr>
          <w:rStyle w:val="1"/>
          <w:b/>
          <w:bCs/>
          <w:color w:val="000000"/>
        </w:rPr>
        <w:br/>
        <w:t>ной толщиной стенки 30 мм. с удаляемым защитным слоем:</w:t>
      </w:r>
    </w:p>
    <w:p w:rsidR="00000000" w:rsidRDefault="0014302D">
      <w:pPr>
        <w:pStyle w:val="a4"/>
        <w:shd w:val="clear" w:color="auto" w:fill="auto"/>
        <w:spacing w:after="280"/>
        <w:ind w:firstLine="540"/>
      </w:pPr>
      <w:r>
        <w:rPr>
          <w:rStyle w:val="1"/>
          <w:b/>
          <w:bCs/>
          <w:i/>
          <w:iCs/>
          <w:color w:val="000000"/>
        </w:rPr>
        <w:t xml:space="preserve">Труба ПЭ 100 ГАЗ </w:t>
      </w:r>
      <w:r>
        <w:rPr>
          <w:rStyle w:val="1"/>
          <w:b/>
          <w:bCs/>
          <w:i/>
          <w:iCs/>
          <w:color w:val="000000"/>
          <w:lang w:val="en-US" w:eastAsia="en-US"/>
        </w:rPr>
        <w:t xml:space="preserve">SDR </w:t>
      </w:r>
      <w:r>
        <w:rPr>
          <w:rStyle w:val="1"/>
          <w:b/>
          <w:bCs/>
          <w:i/>
          <w:iCs/>
          <w:color w:val="000000"/>
        </w:rPr>
        <w:t>21 830*30 ГОСТ Р 58121.2—2018</w:t>
      </w:r>
    </w:p>
    <w:p w:rsidR="00000000" w:rsidRDefault="0014302D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918"/>
        </w:tabs>
        <w:spacing w:after="180"/>
      </w:pPr>
      <w:bookmarkStart w:id="28" w:name="bookmark28"/>
      <w:r>
        <w:rPr>
          <w:rStyle w:val="3"/>
          <w:b/>
          <w:bCs/>
          <w:color w:val="000000"/>
        </w:rPr>
        <w:t>Правила приемки</w:t>
      </w:r>
      <w:bookmarkEnd w:id="28"/>
    </w:p>
    <w:p w:rsidR="00000000" w:rsidRDefault="0014302D">
      <w:pPr>
        <w:pStyle w:val="a4"/>
        <w:numPr>
          <w:ilvl w:val="1"/>
          <w:numId w:val="4"/>
        </w:numPr>
        <w:shd w:val="clear" w:color="auto" w:fill="auto"/>
        <w:tabs>
          <w:tab w:val="left" w:pos="1035"/>
        </w:tabs>
        <w:ind w:firstLine="540"/>
      </w:pPr>
      <w:r>
        <w:rPr>
          <w:rStyle w:val="1"/>
          <w:b/>
          <w:bCs/>
          <w:color w:val="000000"/>
        </w:rPr>
        <w:t>Трубы принимают партиями. Партией считают количество труб одного но</w:t>
      </w:r>
      <w:r>
        <w:rPr>
          <w:rStyle w:val="1"/>
          <w:b/>
          <w:bCs/>
          <w:color w:val="000000"/>
        </w:rPr>
        <w:t>минального</w:t>
      </w:r>
      <w:r>
        <w:rPr>
          <w:rStyle w:val="1"/>
          <w:b/>
          <w:bCs/>
          <w:color w:val="000000"/>
        </w:rPr>
        <w:br/>
        <w:t xml:space="preserve">наружного диаметра и </w:t>
      </w:r>
      <w:r>
        <w:rPr>
          <w:rStyle w:val="1"/>
          <w:b/>
          <w:bCs/>
          <w:color w:val="000000"/>
          <w:lang w:val="en-US" w:eastAsia="en-US"/>
        </w:rPr>
        <w:t xml:space="preserve">SDR. </w:t>
      </w:r>
      <w:r>
        <w:rPr>
          <w:rStyle w:val="1"/>
          <w:b/>
          <w:bCs/>
          <w:color w:val="000000"/>
        </w:rPr>
        <w:t>одного типа, изготовленных из материала одной марки на одной техноло-</w:t>
      </w:r>
      <w:r>
        <w:rPr>
          <w:rStyle w:val="1"/>
          <w:b/>
          <w:bCs/>
          <w:color w:val="000000"/>
        </w:rPr>
        <w:br/>
        <w:t>гической линии в установленный период времени, сдаваемых одновременно и сопровождаемых одним</w:t>
      </w:r>
      <w:r>
        <w:rPr>
          <w:rStyle w:val="1"/>
          <w:b/>
          <w:bCs/>
          <w:color w:val="000000"/>
        </w:rPr>
        <w:br/>
        <w:t>документом о качестве. Размер партии устанавливается изг</w:t>
      </w:r>
      <w:r>
        <w:rPr>
          <w:rStyle w:val="1"/>
          <w:b/>
          <w:bCs/>
          <w:color w:val="000000"/>
        </w:rPr>
        <w:t>отовителем и не должен превышать 5000 м.</w:t>
      </w:r>
    </w:p>
    <w:p w:rsidR="00000000" w:rsidRDefault="0014302D">
      <w:pPr>
        <w:pStyle w:val="a4"/>
        <w:shd w:val="clear" w:color="auto" w:fill="auto"/>
        <w:spacing w:after="120"/>
        <w:ind w:firstLine="540"/>
      </w:pPr>
      <w:r>
        <w:rPr>
          <w:rStyle w:val="1"/>
          <w:b/>
          <w:bCs/>
          <w:color w:val="000000"/>
        </w:rPr>
        <w:t>Документ о качестве должен содержать:</w:t>
      </w:r>
    </w:p>
    <w:p w:rsidR="00000000" w:rsidRDefault="0014302D">
      <w:pPr>
        <w:pStyle w:val="a4"/>
        <w:numPr>
          <w:ilvl w:val="0"/>
          <w:numId w:val="6"/>
        </w:numPr>
        <w:shd w:val="clear" w:color="auto" w:fill="auto"/>
        <w:tabs>
          <w:tab w:val="left" w:pos="743"/>
        </w:tabs>
        <w:ind w:firstLine="540"/>
      </w:pPr>
      <w:r>
        <w:rPr>
          <w:rStyle w:val="1"/>
          <w:b/>
          <w:bCs/>
          <w:color w:val="000000"/>
        </w:rPr>
        <w:t>наименование и/или товарный знак предприятия-изготовителя:</w:t>
      </w:r>
    </w:p>
    <w:p w:rsidR="00000000" w:rsidRDefault="0014302D">
      <w:pPr>
        <w:pStyle w:val="a4"/>
        <w:numPr>
          <w:ilvl w:val="0"/>
          <w:numId w:val="3"/>
        </w:numPr>
        <w:shd w:val="clear" w:color="auto" w:fill="auto"/>
        <w:tabs>
          <w:tab w:val="left" w:pos="743"/>
        </w:tabs>
        <w:ind w:firstLine="540"/>
      </w:pPr>
      <w:r>
        <w:rPr>
          <w:rStyle w:val="1"/>
          <w:b/>
          <w:bCs/>
          <w:color w:val="000000"/>
        </w:rPr>
        <w:lastRenderedPageBreak/>
        <w:t>местонахождения (юридический и фактический адрес) предприятия-изготовителя;</w:t>
      </w:r>
    </w:p>
    <w:p w:rsidR="00000000" w:rsidRDefault="0014302D">
      <w:pPr>
        <w:pStyle w:val="a4"/>
        <w:numPr>
          <w:ilvl w:val="0"/>
          <w:numId w:val="6"/>
        </w:numPr>
        <w:shd w:val="clear" w:color="auto" w:fill="auto"/>
        <w:tabs>
          <w:tab w:val="left" w:pos="743"/>
        </w:tabs>
        <w:ind w:firstLine="540"/>
      </w:pPr>
      <w:r>
        <w:rPr>
          <w:rStyle w:val="1"/>
          <w:b/>
          <w:bCs/>
          <w:color w:val="000000"/>
        </w:rPr>
        <w:t>условное обозначение:</w:t>
      </w:r>
    </w:p>
    <w:p w:rsidR="00000000" w:rsidRDefault="0014302D">
      <w:pPr>
        <w:pStyle w:val="a4"/>
        <w:numPr>
          <w:ilvl w:val="0"/>
          <w:numId w:val="6"/>
        </w:numPr>
        <w:shd w:val="clear" w:color="auto" w:fill="auto"/>
        <w:tabs>
          <w:tab w:val="left" w:pos="743"/>
        </w:tabs>
        <w:ind w:firstLine="540"/>
      </w:pPr>
      <w:r>
        <w:rPr>
          <w:rStyle w:val="1"/>
          <w:b/>
          <w:bCs/>
          <w:color w:val="000000"/>
        </w:rPr>
        <w:t>марку сы</w:t>
      </w:r>
      <w:r>
        <w:rPr>
          <w:rStyle w:val="1"/>
          <w:b/>
          <w:bCs/>
          <w:color w:val="000000"/>
        </w:rPr>
        <w:t>рья;</w:t>
      </w:r>
    </w:p>
    <w:p w:rsidR="00000000" w:rsidRDefault="0014302D">
      <w:pPr>
        <w:pStyle w:val="a4"/>
        <w:numPr>
          <w:ilvl w:val="0"/>
          <w:numId w:val="6"/>
        </w:numPr>
        <w:shd w:val="clear" w:color="auto" w:fill="auto"/>
        <w:tabs>
          <w:tab w:val="left" w:pos="743"/>
        </w:tabs>
        <w:ind w:firstLine="540"/>
      </w:pPr>
      <w:r>
        <w:rPr>
          <w:rStyle w:val="1"/>
          <w:b/>
          <w:bCs/>
          <w:color w:val="000000"/>
        </w:rPr>
        <w:t>номер партии и дату изготовления:</w:t>
      </w:r>
    </w:p>
    <w:p w:rsidR="00000000" w:rsidRDefault="0014302D">
      <w:pPr>
        <w:pStyle w:val="a4"/>
        <w:numPr>
          <w:ilvl w:val="0"/>
          <w:numId w:val="3"/>
        </w:numPr>
        <w:shd w:val="clear" w:color="auto" w:fill="auto"/>
        <w:tabs>
          <w:tab w:val="left" w:pos="743"/>
        </w:tabs>
        <w:ind w:firstLine="540"/>
      </w:pPr>
      <w:r>
        <w:rPr>
          <w:rStyle w:val="1"/>
          <w:b/>
          <w:bCs/>
          <w:color w:val="000000"/>
        </w:rPr>
        <w:t>размер партии (в метрах):</w:t>
      </w:r>
    </w:p>
    <w:p w:rsidR="00000000" w:rsidRDefault="0014302D">
      <w:pPr>
        <w:pStyle w:val="a4"/>
        <w:numPr>
          <w:ilvl w:val="0"/>
          <w:numId w:val="6"/>
        </w:numPr>
        <w:shd w:val="clear" w:color="auto" w:fill="auto"/>
        <w:tabs>
          <w:tab w:val="left" w:pos="743"/>
        </w:tabs>
        <w:ind w:firstLine="540"/>
      </w:pPr>
      <w:r>
        <w:rPr>
          <w:rStyle w:val="1"/>
          <w:b/>
          <w:bCs/>
          <w:color w:val="000000"/>
        </w:rPr>
        <w:t>условия хранения и гарантийный срок:</w:t>
      </w:r>
    </w:p>
    <w:p w:rsidR="00000000" w:rsidRDefault="0014302D">
      <w:pPr>
        <w:pStyle w:val="a4"/>
        <w:numPr>
          <w:ilvl w:val="0"/>
          <w:numId w:val="6"/>
        </w:numPr>
        <w:shd w:val="clear" w:color="auto" w:fill="auto"/>
        <w:tabs>
          <w:tab w:val="left" w:pos="716"/>
        </w:tabs>
        <w:ind w:firstLine="540"/>
      </w:pPr>
      <w:r>
        <w:rPr>
          <w:rStyle w:val="1"/>
          <w:b/>
          <w:bCs/>
          <w:color w:val="000000"/>
        </w:rPr>
        <w:t>результаты испытаний и/или подтверждение о соответствии партии труб требованиям настояще-</w:t>
      </w:r>
      <w:r>
        <w:rPr>
          <w:rStyle w:val="1"/>
          <w:b/>
          <w:bCs/>
          <w:color w:val="000000"/>
        </w:rPr>
        <w:br/>
        <w:t>го стандарта;</w:t>
      </w:r>
    </w:p>
    <w:p w:rsidR="00000000" w:rsidRDefault="0014302D">
      <w:pPr>
        <w:pStyle w:val="a4"/>
        <w:numPr>
          <w:ilvl w:val="0"/>
          <w:numId w:val="6"/>
        </w:numPr>
        <w:shd w:val="clear" w:color="auto" w:fill="auto"/>
        <w:tabs>
          <w:tab w:val="left" w:pos="716"/>
        </w:tabs>
        <w:ind w:firstLine="540"/>
      </w:pPr>
      <w:r>
        <w:rPr>
          <w:rStyle w:val="1"/>
          <w:b/>
          <w:bCs/>
          <w:color w:val="000000"/>
        </w:rPr>
        <w:t xml:space="preserve">значение МОР. в том числе с учетом </w:t>
      </w:r>
      <w:r>
        <w:rPr>
          <w:rStyle w:val="1"/>
          <w:b/>
          <w:bCs/>
          <w:color w:val="000000"/>
        </w:rPr>
        <w:t>результатов по БРТ. если полученные при этих испытаниях</w:t>
      </w:r>
      <w:r>
        <w:rPr>
          <w:rStyle w:val="1"/>
          <w:b/>
          <w:bCs/>
          <w:color w:val="000000"/>
        </w:rPr>
        <w:br/>
        <w:t>значения МОР отличаются в меньшую сторону от значений, полученных по п.7.4:</w:t>
      </w:r>
    </w:p>
    <w:p w:rsidR="00000000" w:rsidRDefault="0014302D">
      <w:pPr>
        <w:pStyle w:val="a4"/>
        <w:numPr>
          <w:ilvl w:val="0"/>
          <w:numId w:val="3"/>
        </w:numPr>
        <w:shd w:val="clear" w:color="auto" w:fill="auto"/>
        <w:tabs>
          <w:tab w:val="left" w:pos="743"/>
        </w:tabs>
        <w:ind w:firstLine="540"/>
      </w:pPr>
      <w:r>
        <w:rPr>
          <w:rStyle w:val="1"/>
          <w:b/>
          <w:bCs/>
          <w:color w:val="000000"/>
        </w:rPr>
        <w:t>дату выдачи документа о качестве.</w:t>
      </w:r>
    </w:p>
    <w:p w:rsidR="00000000" w:rsidRDefault="0014302D">
      <w:pPr>
        <w:pStyle w:val="a4"/>
        <w:numPr>
          <w:ilvl w:val="1"/>
          <w:numId w:val="4"/>
        </w:numPr>
        <w:shd w:val="clear" w:color="auto" w:fill="auto"/>
        <w:tabs>
          <w:tab w:val="left" w:pos="1044"/>
        </w:tabs>
        <w:ind w:firstLine="540"/>
      </w:pPr>
      <w:r>
        <w:rPr>
          <w:rStyle w:val="1"/>
          <w:b/>
          <w:bCs/>
          <w:color w:val="000000"/>
        </w:rPr>
        <w:t>Для проведения соответствия труб требованиям настоящего стандарта проводят приемо</w:t>
      </w:r>
      <w:r>
        <w:rPr>
          <w:rStyle w:val="1"/>
          <w:b/>
          <w:bCs/>
          <w:color w:val="000000"/>
        </w:rPr>
        <w:t>-</w:t>
      </w:r>
      <w:r>
        <w:rPr>
          <w:rStyle w:val="1"/>
          <w:b/>
          <w:bCs/>
          <w:color w:val="000000"/>
        </w:rPr>
        <w:br/>
        <w:t>сдаточные. периодические и типовые испытания.</w:t>
      </w:r>
    </w:p>
    <w:p w:rsidR="00000000" w:rsidRDefault="0014302D">
      <w:pPr>
        <w:pStyle w:val="a4"/>
        <w:shd w:val="clear" w:color="auto" w:fill="auto"/>
        <w:ind w:firstLine="540"/>
      </w:pPr>
      <w:r>
        <w:rPr>
          <w:rStyle w:val="1"/>
          <w:b/>
          <w:bCs/>
          <w:color w:val="000000"/>
        </w:rPr>
        <w:t>Для проведения испытаний труб (кроме приемо-сдаточных) выбирают по одному</w:t>
      </w:r>
      <w:r>
        <w:rPr>
          <w:rStyle w:val="1"/>
          <w:b/>
          <w:bCs/>
          <w:color w:val="000000"/>
        </w:rPr>
        <w:br/>
        <w:t>типовому представителю из каждой группы труб по номинальному наружному диаметру:</w:t>
      </w:r>
      <w:r>
        <w:rPr>
          <w:rStyle w:val="1"/>
          <w:b/>
          <w:bCs/>
          <w:color w:val="000000"/>
        </w:rPr>
        <w:br/>
        <w:t>группа 1 — менее 75 мм, группа 2 — от 75 до 225 мм вк</w:t>
      </w:r>
      <w:r>
        <w:rPr>
          <w:rStyle w:val="1"/>
          <w:b/>
          <w:bCs/>
          <w:color w:val="000000"/>
        </w:rPr>
        <w:t>лючительно, группа 3 — от 250</w:t>
      </w:r>
      <w:r>
        <w:rPr>
          <w:rStyle w:val="1"/>
          <w:b/>
          <w:bCs/>
          <w:color w:val="000000"/>
        </w:rPr>
        <w:br/>
        <w:t>до 630 мм включительно. Результаты испытаний распространяют на всю группу диаметров с любым</w:t>
      </w:r>
      <w:r>
        <w:rPr>
          <w:rStyle w:val="1"/>
          <w:b/>
          <w:bCs/>
          <w:color w:val="000000"/>
        </w:rPr>
        <w:br/>
        <w:t xml:space="preserve">стандартным размерным отношением </w:t>
      </w:r>
      <w:r>
        <w:rPr>
          <w:rStyle w:val="1"/>
          <w:b/>
          <w:bCs/>
          <w:color w:val="000000"/>
          <w:lang w:val="en-US" w:eastAsia="en-US"/>
        </w:rPr>
        <w:t>SDR.</w:t>
      </w:r>
    </w:p>
    <w:p w:rsidR="00000000" w:rsidRDefault="0014302D">
      <w:pPr>
        <w:pStyle w:val="a4"/>
        <w:numPr>
          <w:ilvl w:val="2"/>
          <w:numId w:val="4"/>
        </w:numPr>
        <w:shd w:val="clear" w:color="auto" w:fill="auto"/>
        <w:tabs>
          <w:tab w:val="left" w:pos="1166"/>
        </w:tabs>
        <w:ind w:firstLine="540"/>
      </w:pPr>
      <w:r>
        <w:rPr>
          <w:rStyle w:val="1"/>
          <w:b/>
          <w:bCs/>
          <w:color w:val="000000"/>
        </w:rPr>
        <w:t xml:space="preserve">При постановке на производство, в соответствии с </w:t>
      </w:r>
      <w:r>
        <w:rPr>
          <w:rStyle w:val="1"/>
          <w:b/>
          <w:bCs/>
          <w:i/>
          <w:iCs/>
          <w:color w:val="000000"/>
        </w:rPr>
        <w:t>ГОСТ Р 15.301.</w:t>
      </w:r>
      <w:r>
        <w:rPr>
          <w:rStyle w:val="1"/>
          <w:b/>
          <w:bCs/>
          <w:color w:val="000000"/>
        </w:rPr>
        <w:t xml:space="preserve"> изменении материалов</w:t>
      </w:r>
      <w:r>
        <w:rPr>
          <w:rStyle w:val="1"/>
          <w:b/>
          <w:bCs/>
          <w:color w:val="000000"/>
        </w:rPr>
        <w:br/>
        <w:t>и/и</w:t>
      </w:r>
      <w:r>
        <w:rPr>
          <w:rStyle w:val="1"/>
          <w:b/>
          <w:bCs/>
          <w:color w:val="000000"/>
        </w:rPr>
        <w:t>ли процесса производства проводят типовые испытания по показателям, указанным в таблице 8.</w:t>
      </w:r>
    </w:p>
    <w:p w:rsidR="00000000" w:rsidRDefault="0014302D">
      <w:pPr>
        <w:pStyle w:val="a4"/>
        <w:shd w:val="clear" w:color="auto" w:fill="auto"/>
        <w:spacing w:after="260"/>
        <w:ind w:firstLine="540"/>
      </w:pPr>
      <w:r>
        <w:rPr>
          <w:rStyle w:val="1"/>
          <w:b/>
          <w:bCs/>
          <w:color w:val="000000"/>
        </w:rPr>
        <w:t>При получении неудовлетворительных результатов типовых испытаний проводят повторные</w:t>
      </w:r>
      <w:r>
        <w:rPr>
          <w:rStyle w:val="1"/>
          <w:b/>
          <w:bCs/>
          <w:color w:val="000000"/>
        </w:rPr>
        <w:br/>
        <w:t>испытания по показателю несоответствия на удвоенном количестве образцов. В случае</w:t>
      </w:r>
      <w:r>
        <w:rPr>
          <w:rStyle w:val="1"/>
          <w:b/>
          <w:bCs/>
          <w:color w:val="000000"/>
        </w:rPr>
        <w:br/>
        <w:t>неудовлетворительных результатов повторных типовых испытаний, продукцию считают не</w:t>
      </w:r>
      <w:r>
        <w:rPr>
          <w:rStyle w:val="1"/>
          <w:b/>
          <w:bCs/>
          <w:color w:val="000000"/>
        </w:rPr>
        <w:br/>
        <w:t>соответствующей требованиям настоящего стандарта.</w:t>
      </w:r>
    </w:p>
    <w:p w:rsidR="00000000" w:rsidRDefault="0014302D">
      <w:pPr>
        <w:pStyle w:val="a8"/>
        <w:shd w:val="clear" w:color="auto" w:fill="auto"/>
      </w:pPr>
      <w:r>
        <w:rPr>
          <w:rStyle w:val="a7"/>
          <w:b/>
          <w:bCs/>
          <w:color w:val="000000"/>
        </w:rPr>
        <w:t>Таблица 8 — Типовые испытания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25"/>
        <w:gridCol w:w="2538"/>
        <w:gridCol w:w="32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Показатель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Метод испытания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Количество образное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1 Геометрические характеристики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РИСО</w:t>
            </w:r>
            <w:r>
              <w:rPr>
                <w:rStyle w:val="a9"/>
                <w:b/>
                <w:bCs/>
                <w:color w:val="000000"/>
              </w:rPr>
              <w:t xml:space="preserve"> 3126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Один образец ог группы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2 Внешний вид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Пункт 5.1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Один образец от группы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3 Термостабильность (время окислитель-</w:t>
            </w:r>
            <w:r>
              <w:rPr>
                <w:rStyle w:val="a9"/>
                <w:b/>
                <w:bCs/>
                <w:color w:val="000000"/>
              </w:rPr>
              <w:br/>
              <w:t>ной индукции)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Р 56756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93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Два образца одного диаметра от</w:t>
            </w:r>
            <w:r>
              <w:rPr>
                <w:rStyle w:val="a9"/>
                <w:b/>
                <w:bCs/>
                <w:color w:val="000000"/>
              </w:rPr>
              <w:br/>
              <w:t>группы размеров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4 Стойкость к внутреннему гидростатиче-</w:t>
            </w:r>
            <w:r>
              <w:rPr>
                <w:rStyle w:val="a9"/>
                <w:b/>
                <w:bCs/>
                <w:color w:val="000000"/>
              </w:rPr>
              <w:br/>
              <w:t>скому давлению (100 ч пр</w:t>
            </w:r>
            <w:r>
              <w:rPr>
                <w:rStyle w:val="a9"/>
                <w:b/>
                <w:bCs/>
                <w:color w:val="000000"/>
              </w:rPr>
              <w:t>и 20 °C)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ИСО 1167-1;</w:t>
            </w:r>
          </w:p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ИСО 1167-2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Три образца от группы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59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5 Стойкость к внутреннему гидростатиче-</w:t>
            </w:r>
            <w:r>
              <w:rPr>
                <w:rStyle w:val="a9"/>
                <w:b/>
                <w:bCs/>
                <w:color w:val="000000"/>
              </w:rPr>
              <w:br/>
              <w:t>скому давлению (165 ч при 80 °C)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ИСО 1167-1;</w:t>
            </w:r>
          </w:p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ИСО 1167-2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Три образца от группы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 w:line="283" w:lineRule="auto"/>
              <w:ind w:right="200"/>
              <w:jc w:val="both"/>
            </w:pPr>
            <w:r>
              <w:rPr>
                <w:rStyle w:val="a9"/>
                <w:b/>
                <w:bCs/>
                <w:color w:val="000000"/>
              </w:rPr>
              <w:t>6 Стойкость к внутреннему гидростатиче-</w:t>
            </w:r>
            <w:r>
              <w:rPr>
                <w:rStyle w:val="a9"/>
                <w:b/>
                <w:bCs/>
                <w:color w:val="000000"/>
              </w:rPr>
              <w:br/>
              <w:t>скому давлению (1000 ч</w:t>
            </w:r>
            <w:r>
              <w:rPr>
                <w:rStyle w:val="a9"/>
                <w:b/>
                <w:bCs/>
                <w:color w:val="000000"/>
              </w:rPr>
              <w:t xml:space="preserve"> при 80 °C)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ИСО 1167-1;</w:t>
            </w:r>
          </w:p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ИСО 1167-2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/>
              <w:jc w:val="both"/>
            </w:pPr>
            <w:r>
              <w:rPr>
                <w:rStyle w:val="a9"/>
                <w:b/>
                <w:bCs/>
                <w:color w:val="000000"/>
              </w:rPr>
              <w:t>Один образец от группы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7 Относительное удлинение при разрыве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Р 53652.1:</w:t>
            </w:r>
          </w:p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Р 53652.3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В соответствии с таблицей 4</w:t>
            </w:r>
            <w:r>
              <w:rPr>
                <w:rStyle w:val="a9"/>
                <w:b/>
                <w:bCs/>
                <w:color w:val="000000"/>
                <w:vertAlign w:val="superscript"/>
              </w:rPr>
              <w:t>1</w:t>
            </w:r>
            <w:r>
              <w:rPr>
                <w:rStyle w:val="a9"/>
                <w:b/>
                <w:bCs/>
                <w:color w:val="000000"/>
              </w:rPr>
              <w:t>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8 Стойкость к медленному распростране-</w:t>
            </w:r>
            <w:r>
              <w:rPr>
                <w:rStyle w:val="a9"/>
                <w:b/>
                <w:bCs/>
                <w:color w:val="000000"/>
              </w:rPr>
              <w:br/>
              <w:t>нию трещин (МРТ)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Р58121.1—2018</w:t>
            </w:r>
            <w:r>
              <w:rPr>
                <w:rStyle w:val="a9"/>
                <w:b/>
                <w:bCs/>
                <w:color w:val="000000"/>
              </w:rPr>
              <w:br/>
              <w:t xml:space="preserve">(приложение </w:t>
            </w:r>
            <w:r>
              <w:rPr>
                <w:rStyle w:val="a9"/>
                <w:b/>
                <w:bCs/>
                <w:color w:val="000000"/>
              </w:rPr>
              <w:t>ДГ)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Один образец ог группы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9 Стойкость к быстрому распространению</w:t>
            </w:r>
            <w:r>
              <w:rPr>
                <w:rStyle w:val="a9"/>
                <w:b/>
                <w:bCs/>
                <w:color w:val="000000"/>
              </w:rPr>
              <w:br/>
              <w:t>трещин (БРТ)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Р58121.1—2018</w:t>
            </w:r>
            <w:r>
              <w:rPr>
                <w:rStyle w:val="a9"/>
                <w:b/>
                <w:bCs/>
                <w:color w:val="000000"/>
              </w:rPr>
              <w:br/>
              <w:t>(приложение ДВ)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В соответствии с приложением ДВ*)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10 Термостабильность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Р 56756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Один образец от группы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59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11 Изменение показателя текучести рас-</w:t>
            </w:r>
            <w:r>
              <w:rPr>
                <w:rStyle w:val="a9"/>
                <w:b/>
                <w:bCs/>
                <w:color w:val="000000"/>
              </w:rPr>
              <w:br/>
              <w:t>плава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</w:t>
            </w:r>
            <w:r>
              <w:rPr>
                <w:rStyle w:val="a9"/>
                <w:b/>
                <w:bCs/>
                <w:color w:val="000000"/>
              </w:rPr>
              <w:t>Т 11645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Один образец ог группы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4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12 Изменение длины трубы после прогре-</w:t>
            </w:r>
            <w:r>
              <w:rPr>
                <w:rStyle w:val="a9"/>
                <w:b/>
                <w:bCs/>
                <w:color w:val="000000"/>
              </w:rPr>
              <w:br/>
              <w:t xml:space="preserve">ва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(es16 </w:t>
            </w:r>
            <w:r>
              <w:rPr>
                <w:rStyle w:val="a9"/>
                <w:b/>
                <w:bCs/>
                <w:color w:val="000000"/>
              </w:rPr>
              <w:t>мм)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27028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/>
              <w:jc w:val="both"/>
            </w:pPr>
            <w:r>
              <w:rPr>
                <w:rStyle w:val="a9"/>
                <w:b/>
                <w:bCs/>
                <w:color w:val="000000"/>
              </w:rPr>
              <w:t>Один образец ог группы</w:t>
            </w:r>
          </w:p>
        </w:tc>
      </w:tr>
    </w:tbl>
    <w:p w:rsidR="00000000" w:rsidRDefault="0014302D">
      <w:pPr>
        <w:spacing w:line="14" w:lineRule="exact"/>
        <w:rPr>
          <w:color w:val="auto"/>
        </w:rPr>
      </w:pPr>
      <w:r>
        <w:rPr>
          <w:color w:val="auto"/>
        </w:rPr>
        <w:br w:type="page"/>
      </w:r>
    </w:p>
    <w:p w:rsidR="00000000" w:rsidRDefault="0014302D">
      <w:pPr>
        <w:pStyle w:val="a8"/>
        <w:shd w:val="clear" w:color="auto" w:fill="auto"/>
      </w:pPr>
      <w:r>
        <w:rPr>
          <w:rStyle w:val="a7"/>
          <w:b/>
          <w:bCs/>
          <w:i/>
          <w:iCs/>
          <w:color w:val="000000"/>
        </w:rPr>
        <w:lastRenderedPageBreak/>
        <w:t>Продолжение таблицы 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25"/>
        <w:gridCol w:w="2538"/>
        <w:gridCol w:w="32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Показатель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Метод испытания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Количество образцов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13 Окружная усадка после прогрева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Пункт 6.4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Один образец от групп</w:t>
            </w:r>
            <w:r>
              <w:rPr>
                <w:rStyle w:val="a9"/>
                <w:b/>
                <w:bCs/>
                <w:color w:val="000000"/>
              </w:rPr>
              <w:t>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14 Прочность сварки встык труб при рас-</w:t>
            </w:r>
            <w:r>
              <w:rPr>
                <w:rStyle w:val="a9"/>
                <w:b/>
                <w:bCs/>
                <w:color w:val="000000"/>
              </w:rPr>
              <w:br/>
              <w:t>тяжении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93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Р 58121.1—2018</w:t>
            </w:r>
            <w:r>
              <w:rPr>
                <w:rStyle w:val="a9"/>
                <w:b/>
                <w:bCs/>
                <w:color w:val="000000"/>
              </w:rPr>
              <w:br/>
              <w:t>(приложение ДД)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93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Один образец от группы не каждой</w:t>
            </w:r>
            <w:r>
              <w:rPr>
                <w:rStyle w:val="a9"/>
                <w:b/>
                <w:bCs/>
                <w:color w:val="000000"/>
              </w:rPr>
              <w:br/>
              <w:t>марке полиэтилена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/>
              <w:jc w:val="both"/>
            </w:pPr>
            <w:r>
              <w:rPr>
                <w:rStyle w:val="a9"/>
                <w:b/>
                <w:bCs/>
                <w:color w:val="000000"/>
              </w:rPr>
              <w:t>15 Пережим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/>
              <w:jc w:val="left"/>
            </w:pPr>
            <w:r>
              <w:rPr>
                <w:rStyle w:val="a9"/>
                <w:b/>
                <w:bCs/>
                <w:color w:val="000000"/>
              </w:rPr>
              <w:t>Приложение С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 xml:space="preserve">Один образец </w:t>
            </w:r>
            <w:r>
              <w:rPr>
                <w:rStyle w:val="a9"/>
                <w:b/>
                <w:bCs/>
                <w:i/>
                <w:iCs/>
                <w:color w:val="000000"/>
              </w:rPr>
              <w:t>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16 Целостность структуры после дефор-</w:t>
            </w:r>
            <w:r>
              <w:rPr>
                <w:rStyle w:val="a9"/>
                <w:b/>
                <w:bCs/>
                <w:color w:val="000000"/>
              </w:rPr>
              <w:br/>
              <w:t>мации</w:t>
            </w:r>
            <w:r>
              <w:rPr>
                <w:rStyle w:val="a9"/>
                <w:b/>
                <w:bCs/>
                <w:color w:val="000000"/>
                <w:vertAlign w:val="superscript"/>
              </w:rPr>
              <w:t>3</w:t>
            </w:r>
            <w:r>
              <w:rPr>
                <w:rStyle w:val="a9"/>
                <w:b/>
                <w:bCs/>
                <w:color w:val="000000"/>
              </w:rPr>
              <w:t>’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/>
              <w:jc w:val="left"/>
            </w:pPr>
            <w:r>
              <w:rPr>
                <w:rStyle w:val="a9"/>
                <w:b/>
                <w:bCs/>
                <w:color w:val="000000"/>
              </w:rPr>
              <w:t>Приложение 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/>
              <w:jc w:val="both"/>
            </w:pPr>
            <w:r>
              <w:rPr>
                <w:rStyle w:val="a9"/>
                <w:b/>
                <w:bCs/>
                <w:color w:val="000000"/>
              </w:rPr>
              <w:t>Один образец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ind w:left="560"/>
              <w:jc w:val="left"/>
            </w:pPr>
            <w:r>
              <w:rPr>
                <w:rStyle w:val="a9"/>
                <w:b/>
                <w:bCs/>
                <w:color w:val="000000"/>
              </w:rPr>
              <w:t>Числ</w:t>
            </w:r>
            <w:r>
              <w:rPr>
                <w:rStyle w:val="a9"/>
                <w:b/>
                <w:bCs/>
                <w:color w:val="000000"/>
              </w:rPr>
              <w:t>о образцов определяет изготовитель.</w:t>
            </w:r>
          </w:p>
          <w:p w:rsidR="00000000" w:rsidRDefault="0014302D">
            <w:pPr>
              <w:pStyle w:val="aa"/>
              <w:shd w:val="clear" w:color="auto" w:fill="auto"/>
              <w:ind w:left="380"/>
              <w:jc w:val="left"/>
            </w:pPr>
            <w:r>
              <w:rPr>
                <w:rStyle w:val="a9"/>
                <w:b/>
                <w:bCs/>
                <w:i/>
                <w:iCs/>
                <w:color w:val="000000"/>
              </w:rPr>
              <w:t>У</w:t>
            </w:r>
            <w:r>
              <w:rPr>
                <w:rStyle w:val="a9"/>
                <w:b/>
                <w:bCs/>
                <w:color w:val="000000"/>
              </w:rPr>
              <w:t xml:space="preserve"> Рекомендуемый размер образца </w:t>
            </w:r>
            <w:r>
              <w:rPr>
                <w:rStyle w:val="a9"/>
                <w:b/>
                <w:bCs/>
                <w:i/>
                <w:iCs/>
                <w:color w:val="000000"/>
                <w:lang w:val="en-US" w:eastAsia="en-US"/>
              </w:rPr>
              <w:t>d„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rStyle w:val="a9"/>
                <w:b/>
                <w:bCs/>
                <w:color w:val="000000"/>
              </w:rPr>
              <w:t xml:space="preserve">63 мм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SDR </w:t>
            </w:r>
            <w:r>
              <w:rPr>
                <w:rStyle w:val="a9"/>
                <w:b/>
                <w:bCs/>
                <w:color w:val="000000"/>
              </w:rPr>
              <w:t>11.</w:t>
            </w:r>
          </w:p>
          <w:p w:rsidR="00000000" w:rsidRDefault="0014302D">
            <w:pPr>
              <w:pStyle w:val="aa"/>
              <w:shd w:val="clear" w:color="auto" w:fill="auto"/>
              <w:ind w:left="380"/>
              <w:jc w:val="left"/>
            </w:pPr>
            <w:r>
              <w:rPr>
                <w:rStyle w:val="a9"/>
                <w:b/>
                <w:bCs/>
                <w:color w:val="000000"/>
              </w:rPr>
              <w:t>Э) Испытание проводят на трубах с соэкструзионными слоями (приложение А).</w:t>
            </w:r>
          </w:p>
        </w:tc>
      </w:tr>
    </w:tbl>
    <w:p w:rsidR="00000000" w:rsidRDefault="0014302D">
      <w:pPr>
        <w:spacing w:after="46" w:line="14" w:lineRule="exact"/>
        <w:rPr>
          <w:color w:val="auto"/>
        </w:rPr>
      </w:pPr>
    </w:p>
    <w:p w:rsidR="00000000" w:rsidRDefault="0014302D">
      <w:pPr>
        <w:pStyle w:val="a4"/>
        <w:numPr>
          <w:ilvl w:val="2"/>
          <w:numId w:val="4"/>
        </w:numPr>
        <w:shd w:val="clear" w:color="auto" w:fill="auto"/>
        <w:tabs>
          <w:tab w:val="left" w:pos="1175"/>
        </w:tabs>
        <w:spacing w:line="283" w:lineRule="auto"/>
        <w:ind w:firstLine="540"/>
      </w:pPr>
      <w:r>
        <w:rPr>
          <w:rStyle w:val="1"/>
          <w:b/>
          <w:bCs/>
          <w:color w:val="000000"/>
        </w:rPr>
        <w:t>Приемосдаточные испытания проводят на каждой партии по показателям, указанным в</w:t>
      </w:r>
      <w:r>
        <w:rPr>
          <w:rStyle w:val="1"/>
          <w:b/>
          <w:bCs/>
          <w:color w:val="000000"/>
        </w:rPr>
        <w:br/>
        <w:t>таблице</w:t>
      </w:r>
      <w:r>
        <w:rPr>
          <w:rStyle w:val="1"/>
          <w:b/>
          <w:bCs/>
          <w:color w:val="000000"/>
        </w:rPr>
        <w:t xml:space="preserve"> 9.</w:t>
      </w:r>
    </w:p>
    <w:p w:rsidR="00000000" w:rsidRDefault="0014302D">
      <w:pPr>
        <w:pStyle w:val="a4"/>
        <w:shd w:val="clear" w:color="auto" w:fill="auto"/>
        <w:spacing w:line="283" w:lineRule="auto"/>
        <w:ind w:firstLine="540"/>
      </w:pPr>
      <w:r>
        <w:rPr>
          <w:rStyle w:val="1"/>
          <w:b/>
          <w:bCs/>
          <w:color w:val="000000"/>
        </w:rPr>
        <w:t>Отбор образцов для проведения испытания проводят методом случайной выборки. Допускается</w:t>
      </w:r>
      <w:r>
        <w:rPr>
          <w:rStyle w:val="1"/>
          <w:b/>
          <w:bCs/>
          <w:color w:val="000000"/>
        </w:rPr>
        <w:br/>
        <w:t>формировать объем выборки равномерно в процессе производства.</w:t>
      </w:r>
    </w:p>
    <w:p w:rsidR="00000000" w:rsidRDefault="0014302D">
      <w:pPr>
        <w:pStyle w:val="a4"/>
        <w:shd w:val="clear" w:color="auto" w:fill="auto"/>
        <w:spacing w:after="240" w:line="283" w:lineRule="auto"/>
        <w:ind w:firstLine="540"/>
      </w:pPr>
      <w:r>
        <w:rPr>
          <w:rStyle w:val="1"/>
          <w:b/>
          <w:bCs/>
          <w:color w:val="000000"/>
        </w:rPr>
        <w:t>Если при приемо-сдаточных испытаниях хотя бы один образец по какому-либо показателю</w:t>
      </w:r>
      <w:r>
        <w:rPr>
          <w:rStyle w:val="1"/>
          <w:b/>
          <w:bCs/>
          <w:color w:val="000000"/>
        </w:rPr>
        <w:br/>
        <w:t>не соответствует т</w:t>
      </w:r>
      <w:r>
        <w:rPr>
          <w:rStyle w:val="1"/>
          <w:b/>
          <w:bCs/>
          <w:color w:val="000000"/>
        </w:rPr>
        <w:t>ребованиям настоящего стандарта, то проводят повторные испытания по</w:t>
      </w:r>
      <w:r>
        <w:rPr>
          <w:rStyle w:val="1"/>
          <w:b/>
          <w:bCs/>
          <w:color w:val="000000"/>
        </w:rPr>
        <w:br/>
        <w:t>этому показателю на удвоенном количестве образцов, отобранных от той же партии. В случае</w:t>
      </w:r>
      <w:r>
        <w:rPr>
          <w:rStyle w:val="1"/>
          <w:b/>
          <w:bCs/>
          <w:color w:val="000000"/>
        </w:rPr>
        <w:br/>
        <w:t>неудовлетворительных результатов повторных испытаний партию бракуют.</w:t>
      </w:r>
    </w:p>
    <w:p w:rsidR="00000000" w:rsidRDefault="0014302D">
      <w:pPr>
        <w:pStyle w:val="a8"/>
        <w:shd w:val="clear" w:color="auto" w:fill="auto"/>
      </w:pPr>
      <w:r>
        <w:rPr>
          <w:rStyle w:val="a7"/>
          <w:b/>
          <w:bCs/>
          <w:color w:val="000000"/>
        </w:rPr>
        <w:t>Таблица 9 — Приемо-сдаточные и</w:t>
      </w:r>
      <w:r>
        <w:rPr>
          <w:rStyle w:val="a7"/>
          <w:b/>
          <w:bCs/>
          <w:color w:val="000000"/>
        </w:rPr>
        <w:t>спытания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89"/>
        <w:gridCol w:w="2844"/>
        <w:gridCol w:w="30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Показатель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Метод испытания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Количество образцов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  <w:jc w:val="center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1 Геометрические характеристики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ГОСТРИСО 3126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Один образец от каждой группы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2 Внешний вид. цвет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Пункты 5.1. 5.2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Один образец от каждой группы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  <w:jc w:val="center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3 Относитегъное удгынвние при разрыве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Р 53652.1.</w:t>
            </w:r>
          </w:p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Г</w:t>
            </w:r>
            <w:r>
              <w:rPr>
                <w:rStyle w:val="a9"/>
                <w:b/>
                <w:bCs/>
                <w:color w:val="000000"/>
              </w:rPr>
              <w:t>ОСТ Р 53652.3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Один образец</w:t>
            </w:r>
          </w:p>
        </w:tc>
      </w:tr>
    </w:tbl>
    <w:p w:rsidR="00000000" w:rsidRDefault="0014302D">
      <w:pPr>
        <w:spacing w:after="46" w:line="14" w:lineRule="exact"/>
        <w:rPr>
          <w:color w:val="auto"/>
        </w:rPr>
      </w:pPr>
    </w:p>
    <w:p w:rsidR="00000000" w:rsidRDefault="0014302D">
      <w:pPr>
        <w:pStyle w:val="a4"/>
        <w:numPr>
          <w:ilvl w:val="2"/>
          <w:numId w:val="4"/>
        </w:numPr>
        <w:shd w:val="clear" w:color="auto" w:fill="auto"/>
        <w:tabs>
          <w:tab w:val="left" w:pos="1175"/>
        </w:tabs>
        <w:spacing w:line="262" w:lineRule="auto"/>
        <w:ind w:firstLine="540"/>
      </w:pPr>
      <w:r>
        <w:rPr>
          <w:rStyle w:val="1"/>
          <w:b/>
          <w:bCs/>
          <w:color w:val="000000"/>
        </w:rPr>
        <w:t>Для контроля стабильности качества продукции и возможности продолжения ее выпуска</w:t>
      </w:r>
      <w:r>
        <w:rPr>
          <w:rStyle w:val="1"/>
          <w:b/>
          <w:bCs/>
          <w:color w:val="000000"/>
        </w:rPr>
        <w:br/>
        <w:t>проводят периодические испытания по показателям, указанным в таблице 10.</w:t>
      </w:r>
    </w:p>
    <w:p w:rsidR="00000000" w:rsidRDefault="0014302D">
      <w:pPr>
        <w:pStyle w:val="a4"/>
        <w:shd w:val="clear" w:color="auto" w:fill="auto"/>
        <w:spacing w:line="302" w:lineRule="auto"/>
        <w:ind w:firstLine="540"/>
      </w:pPr>
      <w:r>
        <w:rPr>
          <w:rStyle w:val="1"/>
          <w:b/>
          <w:bCs/>
          <w:color w:val="000000"/>
        </w:rPr>
        <w:t>Периодические испытания проводят на выборке, отобранной от парти</w:t>
      </w:r>
      <w:r>
        <w:rPr>
          <w:rStyle w:val="1"/>
          <w:b/>
          <w:bCs/>
          <w:color w:val="000000"/>
        </w:rPr>
        <w:t>и, прошедшей приемо-сда-</w:t>
      </w:r>
      <w:r>
        <w:rPr>
          <w:rStyle w:val="1"/>
          <w:b/>
          <w:bCs/>
          <w:color w:val="000000"/>
        </w:rPr>
        <w:br/>
        <w:t>точные испытания.</w:t>
      </w:r>
    </w:p>
    <w:p w:rsidR="00000000" w:rsidRDefault="0014302D">
      <w:pPr>
        <w:pStyle w:val="a4"/>
        <w:shd w:val="clear" w:color="auto" w:fill="auto"/>
        <w:spacing w:after="260"/>
        <w:ind w:firstLine="540"/>
      </w:pPr>
      <w:r>
        <w:rPr>
          <w:rStyle w:val="1"/>
          <w:b/>
          <w:bCs/>
          <w:color w:val="000000"/>
        </w:rPr>
        <w:t>При получении неудовлетворительных результатов периодических испытаний проводят повтор-</w:t>
      </w:r>
      <w:r>
        <w:rPr>
          <w:rStyle w:val="1"/>
          <w:b/>
          <w:bCs/>
          <w:color w:val="000000"/>
        </w:rPr>
        <w:br/>
        <w:t>ные испытания по показателю несоответствия на удвоенном количестве образцов. В случае получения</w:t>
      </w:r>
      <w:r>
        <w:rPr>
          <w:rStyle w:val="1"/>
          <w:b/>
          <w:bCs/>
          <w:color w:val="000000"/>
        </w:rPr>
        <w:br/>
        <w:t>неудовлетворительных результа</w:t>
      </w:r>
      <w:r>
        <w:rPr>
          <w:rStyle w:val="1"/>
          <w:b/>
          <w:bCs/>
          <w:color w:val="000000"/>
        </w:rPr>
        <w:t>тов повторных периодических испытаний партию труб бракуют. Выпуск</w:t>
      </w:r>
      <w:r>
        <w:rPr>
          <w:rStyle w:val="1"/>
          <w:b/>
          <w:bCs/>
          <w:color w:val="000000"/>
        </w:rPr>
        <w:br/>
        <w:t>продукции может быть продолжен после выявления и устранения причин, приведших к несоответствию,</w:t>
      </w:r>
      <w:r>
        <w:rPr>
          <w:rStyle w:val="1"/>
          <w:b/>
          <w:bCs/>
          <w:color w:val="000000"/>
        </w:rPr>
        <w:br/>
        <w:t>и получения положительного результата ислытаний по данному показателю.</w:t>
      </w:r>
    </w:p>
    <w:p w:rsidR="00000000" w:rsidRDefault="0014302D">
      <w:pPr>
        <w:pStyle w:val="a8"/>
        <w:shd w:val="clear" w:color="auto" w:fill="auto"/>
      </w:pPr>
      <w:r>
        <w:rPr>
          <w:rStyle w:val="a7"/>
          <w:b/>
          <w:bCs/>
          <w:color w:val="000000"/>
        </w:rPr>
        <w:t>Таблица 10 — Периодичес</w:t>
      </w:r>
      <w:r>
        <w:rPr>
          <w:rStyle w:val="a7"/>
          <w:b/>
          <w:bCs/>
          <w:color w:val="000000"/>
        </w:rPr>
        <w:t>кие испытания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79"/>
        <w:gridCol w:w="2124"/>
        <w:gridCol w:w="36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Показатель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Метод испытания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Количество обраэцоа/часгота контроля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59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1 Термосгабильность (время окислительной</w:t>
            </w:r>
            <w:r>
              <w:rPr>
                <w:rStyle w:val="a9"/>
                <w:b/>
                <w:bCs/>
                <w:color w:val="000000"/>
              </w:rPr>
              <w:br/>
              <w:t>индукции)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Р 56756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59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Один образец одного размера от каждой</w:t>
            </w:r>
            <w:r>
              <w:rPr>
                <w:rStyle w:val="a9"/>
                <w:b/>
                <w:bCs/>
                <w:color w:val="000000"/>
              </w:rPr>
              <w:br/>
              <w:t>группы/один раз в 12 мвс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71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2 Стойкость к внутреннему гидро-</w:t>
            </w:r>
            <w:r>
              <w:rPr>
                <w:rStyle w:val="a9"/>
                <w:b/>
                <w:bCs/>
                <w:color w:val="000000"/>
              </w:rPr>
              <w:br/>
              <w:t>статическому дав</w:t>
            </w:r>
            <w:r>
              <w:rPr>
                <w:rStyle w:val="a9"/>
                <w:b/>
                <w:bCs/>
                <w:color w:val="000000"/>
              </w:rPr>
              <w:t>лению (100 ч при</w:t>
            </w:r>
            <w:r>
              <w:rPr>
                <w:rStyle w:val="a9"/>
                <w:b/>
                <w:bCs/>
                <w:color w:val="000000"/>
              </w:rPr>
              <w:br/>
              <w:t>20 °C)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ИСО 1167-1;</w:t>
            </w:r>
          </w:p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ИСО 1167-2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Три образца одного размера от каждой</w:t>
            </w:r>
            <w:r>
              <w:rPr>
                <w:rStyle w:val="a9"/>
                <w:b/>
                <w:bCs/>
                <w:color w:val="000000"/>
              </w:rPr>
              <w:br/>
              <w:t>группы /один раз 8 12 мес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6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3 Стойкость к внутреннему гидростатиче-</w:t>
            </w:r>
            <w:r>
              <w:rPr>
                <w:rStyle w:val="a9"/>
                <w:b/>
                <w:bCs/>
                <w:color w:val="000000"/>
              </w:rPr>
              <w:br/>
              <w:t>скому давлению (165 ч при 80 °C)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ИСО 1167-1;</w:t>
            </w:r>
          </w:p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ИСО 1167-2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76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Три образца одного размера от</w:t>
            </w:r>
            <w:r>
              <w:rPr>
                <w:rStyle w:val="a9"/>
                <w:b/>
                <w:bCs/>
                <w:color w:val="000000"/>
              </w:rPr>
              <w:t xml:space="preserve"> каждой</w:t>
            </w:r>
            <w:r>
              <w:rPr>
                <w:rStyle w:val="a9"/>
                <w:b/>
                <w:bCs/>
                <w:color w:val="000000"/>
              </w:rPr>
              <w:br/>
              <w:t>группы/один раз в 12 мес, при этом</w:t>
            </w:r>
            <w:r>
              <w:rPr>
                <w:rStyle w:val="a9"/>
                <w:b/>
                <w:bCs/>
                <w:color w:val="000000"/>
              </w:rPr>
              <w:br/>
              <w:t>каждый диаметр контролируют не реже</w:t>
            </w:r>
            <w:r>
              <w:rPr>
                <w:rStyle w:val="a9"/>
                <w:b/>
                <w:bCs/>
                <w:color w:val="000000"/>
              </w:rPr>
              <w:br/>
              <w:t>одного раза в два года</w:t>
            </w:r>
          </w:p>
        </w:tc>
      </w:tr>
    </w:tbl>
    <w:p w:rsidR="00000000" w:rsidRDefault="0014302D">
      <w:pPr>
        <w:spacing w:line="14" w:lineRule="exact"/>
        <w:rPr>
          <w:color w:val="auto"/>
        </w:rPr>
      </w:pPr>
    </w:p>
    <w:p w:rsidR="00000000" w:rsidRDefault="0014302D">
      <w:pPr>
        <w:pStyle w:val="a8"/>
        <w:shd w:val="clear" w:color="auto" w:fill="auto"/>
      </w:pPr>
      <w:r>
        <w:rPr>
          <w:rStyle w:val="a7"/>
          <w:b/>
          <w:bCs/>
          <w:i/>
          <w:iCs/>
          <w:color w:val="000000"/>
        </w:rPr>
        <w:t>Продолжение таблицы 10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79"/>
        <w:gridCol w:w="2142"/>
        <w:gridCol w:w="36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Показатель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Метод испытания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Количество обрэзцое/частога контроля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71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lastRenderedPageBreak/>
              <w:t>4 Стойкость к внутреннему гидростатиче-</w:t>
            </w:r>
            <w:r>
              <w:rPr>
                <w:rStyle w:val="a9"/>
                <w:b/>
                <w:bCs/>
                <w:color w:val="000000"/>
              </w:rPr>
              <w:br/>
              <w:t>скому давлению (1000 ч п</w:t>
            </w:r>
            <w:r>
              <w:rPr>
                <w:rStyle w:val="a9"/>
                <w:b/>
                <w:bCs/>
                <w:color w:val="000000"/>
              </w:rPr>
              <w:t>ри 80°С)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ГОСТИСО 1167-1.</w:t>
            </w:r>
          </w:p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ГОСТ И СО 1167-2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93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Один образец от каждой группы/один раз</w:t>
            </w:r>
            <w:r>
              <w:rPr>
                <w:rStyle w:val="a9"/>
                <w:b/>
                <w:bCs/>
                <w:color w:val="000000"/>
              </w:rPr>
              <w:br/>
              <w:t>е два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71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5 Стойкость к медленному распростране-</w:t>
            </w:r>
            <w:r>
              <w:rPr>
                <w:rStyle w:val="a9"/>
                <w:b/>
                <w:bCs/>
                <w:color w:val="000000"/>
              </w:rPr>
              <w:br/>
              <w:t>нию трещин (МРТ)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ГОСТ Р 58121.1—2018</w:t>
            </w:r>
            <w:r>
              <w:rPr>
                <w:rStyle w:val="a9"/>
                <w:b/>
                <w:bCs/>
                <w:color w:val="000000"/>
              </w:rPr>
              <w:br/>
              <w:t>(приложение ДГ)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Один образец от каждой группы/один</w:t>
            </w:r>
            <w:r>
              <w:rPr>
                <w:rStyle w:val="a9"/>
                <w:b/>
                <w:bCs/>
                <w:color w:val="000000"/>
              </w:rPr>
              <w:br/>
              <w:t>разе 12 мес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2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line="259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 xml:space="preserve">6 Стойкость к быстрому </w:t>
            </w:r>
            <w:r>
              <w:rPr>
                <w:rStyle w:val="a9"/>
                <w:b/>
                <w:bCs/>
                <w:color w:val="000000"/>
              </w:rPr>
              <w:t>распространению</w:t>
            </w:r>
            <w:r>
              <w:rPr>
                <w:rStyle w:val="a9"/>
                <w:b/>
                <w:bCs/>
                <w:color w:val="000000"/>
              </w:rPr>
              <w:br/>
              <w:t>трещин (БРТ)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line="259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ГОСТ Р 58121.1—2018</w:t>
            </w:r>
            <w:r>
              <w:rPr>
                <w:rStyle w:val="a9"/>
                <w:b/>
                <w:bCs/>
                <w:color w:val="000000"/>
              </w:rPr>
              <w:br/>
              <w:t>(приложение ДВ)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76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Один образец одного диаметра от каж-</w:t>
            </w:r>
            <w:r>
              <w:rPr>
                <w:rStyle w:val="a9"/>
                <w:b/>
                <w:bCs/>
                <w:color w:val="000000"/>
              </w:rPr>
              <w:br/>
              <w:t>дой группы, для каждой марки ПЭ/один</w:t>
            </w:r>
            <w:r>
              <w:rPr>
                <w:rStyle w:val="a9"/>
                <w:b/>
                <w:bCs/>
                <w:color w:val="000000"/>
              </w:rPr>
              <w:br/>
              <w:t>разе два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7 Изменение показателя текучести распла-</w:t>
            </w:r>
            <w:r>
              <w:rPr>
                <w:rStyle w:val="a9"/>
                <w:b/>
                <w:bCs/>
                <w:color w:val="000000"/>
              </w:rPr>
              <w:br/>
              <w:t>ва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i/>
                <w:iCs/>
                <w:color w:val="000000"/>
              </w:rPr>
              <w:t>ГОСТ 11645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93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Один образец от каждой группы/один раз</w:t>
            </w:r>
            <w:r>
              <w:rPr>
                <w:rStyle w:val="a9"/>
                <w:b/>
                <w:bCs/>
                <w:color w:val="000000"/>
              </w:rPr>
              <w:br/>
              <w:t>е 6 мес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8 Изменение длины трубы после прогрева</w:t>
            </w:r>
            <w:r>
              <w:rPr>
                <w:rStyle w:val="a9"/>
                <w:b/>
                <w:bCs/>
                <w:color w:val="000000"/>
              </w:rPr>
              <w:br/>
              <w:t xml:space="preserve">(е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S </w:t>
            </w:r>
            <w:r>
              <w:rPr>
                <w:rStyle w:val="a9"/>
                <w:b/>
                <w:bCs/>
                <w:color w:val="000000"/>
              </w:rPr>
              <w:t>16 мм)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ГОСТ 27078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71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Три образца одного размера от каждой</w:t>
            </w:r>
            <w:r>
              <w:rPr>
                <w:rStyle w:val="a9"/>
                <w:b/>
                <w:bCs/>
                <w:color w:val="000000"/>
              </w:rPr>
              <w:br/>
              <w:t>группы/один раз в 12 мес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9 Окружная усадка после прогрева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Пункт 6.4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line="293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Один образец от каждой группы/один раз</w:t>
            </w:r>
            <w:r>
              <w:rPr>
                <w:rStyle w:val="a9"/>
                <w:b/>
                <w:bCs/>
                <w:color w:val="000000"/>
              </w:rPr>
              <w:br/>
              <w:t>в 12 мес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  <w:jc w:val="center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10 Прочность сварки встык труб при рас</w:t>
            </w:r>
            <w:r>
              <w:rPr>
                <w:rStyle w:val="a9"/>
                <w:b/>
                <w:bCs/>
                <w:color w:val="000000"/>
              </w:rPr>
              <w:t>тя-</w:t>
            </w:r>
            <w:r>
              <w:rPr>
                <w:rStyle w:val="a9"/>
                <w:b/>
                <w:bCs/>
                <w:color w:val="000000"/>
              </w:rPr>
              <w:br/>
              <w:t>жении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ГОСТ Р 58121.1—2018</w:t>
            </w:r>
            <w:r>
              <w:rPr>
                <w:rStyle w:val="a9"/>
                <w:b/>
                <w:bCs/>
                <w:color w:val="000000"/>
              </w:rPr>
              <w:br/>
              <w:t>(приложение ДД)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93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Один образец от каждой группы/один раз</w:t>
            </w:r>
            <w:r>
              <w:rPr>
                <w:rStyle w:val="a9"/>
                <w:b/>
                <w:bCs/>
                <w:color w:val="000000"/>
              </w:rPr>
              <w:br/>
              <w:t>в 3 мес</w:t>
            </w:r>
          </w:p>
        </w:tc>
      </w:tr>
    </w:tbl>
    <w:p w:rsidR="00000000" w:rsidRDefault="0014302D">
      <w:pPr>
        <w:spacing w:after="486" w:line="14" w:lineRule="exact"/>
        <w:rPr>
          <w:color w:val="auto"/>
        </w:rPr>
      </w:pPr>
    </w:p>
    <w:p w:rsidR="00000000" w:rsidRDefault="0014302D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977"/>
        </w:tabs>
        <w:spacing w:after="180"/>
      </w:pPr>
      <w:bookmarkStart w:id="29" w:name="bookmark29"/>
      <w:r>
        <w:rPr>
          <w:rStyle w:val="3"/>
          <w:b/>
          <w:bCs/>
          <w:color w:val="000000"/>
        </w:rPr>
        <w:t>Требования безопасности и охраны окружающей среды</w:t>
      </w:r>
      <w:bookmarkEnd w:id="29"/>
    </w:p>
    <w:p w:rsidR="00000000" w:rsidRDefault="0014302D">
      <w:pPr>
        <w:pStyle w:val="a4"/>
        <w:numPr>
          <w:ilvl w:val="1"/>
          <w:numId w:val="4"/>
        </w:numPr>
        <w:shd w:val="clear" w:color="auto" w:fill="auto"/>
        <w:tabs>
          <w:tab w:val="left" w:pos="1023"/>
        </w:tabs>
        <w:ind w:firstLine="540"/>
      </w:pPr>
      <w:r>
        <w:rPr>
          <w:rStyle w:val="1"/>
          <w:b/>
          <w:bCs/>
          <w:color w:val="000000"/>
        </w:rPr>
        <w:t>Основные требования безопасности технологических процессов, хранения и</w:t>
      </w:r>
      <w:r>
        <w:rPr>
          <w:rStyle w:val="1"/>
          <w:b/>
          <w:bCs/>
          <w:color w:val="000000"/>
        </w:rPr>
        <w:br/>
        <w:t>транспорти</w:t>
      </w:r>
      <w:r>
        <w:rPr>
          <w:rStyle w:val="1"/>
          <w:b/>
          <w:bCs/>
          <w:color w:val="000000"/>
        </w:rPr>
        <w:t xml:space="preserve">рования химических веществ должны соответствовать </w:t>
      </w:r>
      <w:r>
        <w:rPr>
          <w:rStyle w:val="1"/>
          <w:b/>
          <w:bCs/>
          <w:i/>
          <w:iCs/>
          <w:color w:val="000000"/>
        </w:rPr>
        <w:t>ГОСТ 12.3.030.</w:t>
      </w:r>
    </w:p>
    <w:p w:rsidR="00000000" w:rsidRDefault="0014302D">
      <w:pPr>
        <w:pStyle w:val="a4"/>
        <w:numPr>
          <w:ilvl w:val="1"/>
          <w:numId w:val="4"/>
        </w:numPr>
        <w:shd w:val="clear" w:color="auto" w:fill="auto"/>
        <w:tabs>
          <w:tab w:val="left" w:pos="1059"/>
        </w:tabs>
        <w:ind w:firstLine="540"/>
      </w:pPr>
      <w:r>
        <w:rPr>
          <w:rStyle w:val="1"/>
          <w:b/>
          <w:bCs/>
          <w:color w:val="000000"/>
        </w:rPr>
        <w:t>Образующиеся при производстве труб твердые отходы не токсичны, обезвреживания</w:t>
      </w:r>
      <w:r>
        <w:rPr>
          <w:rStyle w:val="1"/>
          <w:b/>
          <w:bCs/>
          <w:color w:val="000000"/>
        </w:rPr>
        <w:br/>
        <w:t>не требуют, подлежат уничтожению в соответствии с санитарно-эпидемиологическими нормами,</w:t>
      </w:r>
      <w:r>
        <w:rPr>
          <w:rStyle w:val="1"/>
          <w:b/>
          <w:bCs/>
          <w:color w:val="000000"/>
        </w:rPr>
        <w:br/>
        <w:t>предусматривающими</w:t>
      </w:r>
      <w:r>
        <w:rPr>
          <w:rStyle w:val="1"/>
          <w:b/>
          <w:bCs/>
          <w:color w:val="000000"/>
        </w:rPr>
        <w:t xml:space="preserve"> порядок накопления, транспортирования, обезвреживания промышленных</w:t>
      </w:r>
      <w:r>
        <w:rPr>
          <w:rStyle w:val="1"/>
          <w:b/>
          <w:bCs/>
          <w:color w:val="000000"/>
        </w:rPr>
        <w:br/>
        <w:t>отходов.</w:t>
      </w:r>
    </w:p>
    <w:p w:rsidR="00000000" w:rsidRDefault="0014302D">
      <w:pPr>
        <w:pStyle w:val="a4"/>
        <w:numPr>
          <w:ilvl w:val="1"/>
          <w:numId w:val="4"/>
        </w:numPr>
        <w:shd w:val="clear" w:color="auto" w:fill="auto"/>
        <w:tabs>
          <w:tab w:val="left" w:pos="1050"/>
        </w:tabs>
        <w:spacing w:after="280"/>
        <w:ind w:firstLine="540"/>
      </w:pPr>
      <w:r>
        <w:rPr>
          <w:rStyle w:val="1"/>
          <w:b/>
          <w:bCs/>
          <w:color w:val="000000"/>
        </w:rPr>
        <w:t>Применительно к использованию, транспортированию и хранению труб специальные</w:t>
      </w:r>
      <w:r>
        <w:rPr>
          <w:rStyle w:val="1"/>
          <w:b/>
          <w:bCs/>
          <w:color w:val="000000"/>
        </w:rPr>
        <w:br/>
        <w:t>условия кохране окружающей среды не применяются.</w:t>
      </w:r>
    </w:p>
    <w:p w:rsidR="00000000" w:rsidRDefault="0014302D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977"/>
        </w:tabs>
        <w:spacing w:after="180"/>
      </w:pPr>
      <w:bookmarkStart w:id="30" w:name="bookmark30"/>
      <w:r>
        <w:rPr>
          <w:rStyle w:val="3"/>
          <w:b/>
          <w:bCs/>
          <w:color w:val="000000"/>
        </w:rPr>
        <w:t>Хранение</w:t>
      </w:r>
      <w:bookmarkEnd w:id="30"/>
    </w:p>
    <w:p w:rsidR="00000000" w:rsidRDefault="0014302D">
      <w:pPr>
        <w:pStyle w:val="a4"/>
        <w:shd w:val="clear" w:color="auto" w:fill="auto"/>
        <w:spacing w:after="300"/>
        <w:ind w:firstLine="540"/>
      </w:pPr>
      <w:r>
        <w:rPr>
          <w:rStyle w:val="1"/>
          <w:b/>
          <w:bCs/>
          <w:color w:val="000000"/>
        </w:rPr>
        <w:t xml:space="preserve">Трубы хранят, </w:t>
      </w:r>
      <w:r>
        <w:rPr>
          <w:rStyle w:val="1"/>
          <w:b/>
          <w:bCs/>
          <w:color w:val="000000"/>
        </w:rPr>
        <w:t xml:space="preserve">в том числе у потребителя, по </w:t>
      </w:r>
      <w:r>
        <w:rPr>
          <w:rStyle w:val="1"/>
          <w:b/>
          <w:bCs/>
          <w:i/>
          <w:iCs/>
          <w:color w:val="000000"/>
        </w:rPr>
        <w:t>ГОСТ 15150-60 (раздел 10)</w:t>
      </w:r>
      <w:r>
        <w:rPr>
          <w:rStyle w:val="1"/>
          <w:b/>
          <w:bCs/>
          <w:color w:val="000000"/>
        </w:rPr>
        <w:t xml:space="preserve"> в условиях 5 (навесы</w:t>
      </w:r>
      <w:r>
        <w:rPr>
          <w:rStyle w:val="1"/>
          <w:b/>
          <w:bCs/>
          <w:color w:val="000000"/>
        </w:rPr>
        <w:br/>
        <w:t>в макроклиматических районах с умеренным и холодным климатом). Допускается хранение труб в</w:t>
      </w:r>
      <w:r>
        <w:rPr>
          <w:rStyle w:val="1"/>
          <w:b/>
          <w:bCs/>
          <w:color w:val="000000"/>
        </w:rPr>
        <w:br/>
        <w:t>условиях 8 (открытые площадки в макроклиматических районах с умеренным и холодным климат</w:t>
      </w:r>
      <w:r>
        <w:rPr>
          <w:rStyle w:val="1"/>
          <w:b/>
          <w:bCs/>
          <w:color w:val="000000"/>
        </w:rPr>
        <w:t>ом)</w:t>
      </w:r>
      <w:r>
        <w:rPr>
          <w:rStyle w:val="1"/>
          <w:b/>
          <w:bCs/>
          <w:color w:val="000000"/>
        </w:rPr>
        <w:br/>
        <w:t>сроком не более 6 мес. (по истечении указанного срока трубы желтого и оранжевого цвета должны быть</w:t>
      </w:r>
      <w:r>
        <w:rPr>
          <w:rStyle w:val="1"/>
          <w:b/>
          <w:bCs/>
          <w:color w:val="000000"/>
        </w:rPr>
        <w:br/>
        <w:t>испытаны по показателям таблиц 4 и 6).</w:t>
      </w:r>
    </w:p>
    <w:p w:rsidR="00000000" w:rsidRDefault="0014302D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977"/>
        </w:tabs>
        <w:spacing w:after="180"/>
      </w:pPr>
      <w:bookmarkStart w:id="31" w:name="bookmark31"/>
      <w:r>
        <w:rPr>
          <w:rStyle w:val="3"/>
          <w:b/>
          <w:bCs/>
          <w:color w:val="000000"/>
        </w:rPr>
        <w:t>Гарантии изготовителя</w:t>
      </w:r>
      <w:bookmarkEnd w:id="31"/>
    </w:p>
    <w:p w:rsidR="00000000" w:rsidRDefault="0014302D">
      <w:pPr>
        <w:pStyle w:val="a4"/>
        <w:numPr>
          <w:ilvl w:val="1"/>
          <w:numId w:val="4"/>
        </w:numPr>
        <w:shd w:val="clear" w:color="auto" w:fill="auto"/>
        <w:tabs>
          <w:tab w:val="left" w:pos="1014"/>
        </w:tabs>
        <w:spacing w:line="302" w:lineRule="auto"/>
        <w:ind w:firstLine="540"/>
      </w:pPr>
      <w:r>
        <w:rPr>
          <w:rStyle w:val="1"/>
          <w:b/>
          <w:bCs/>
          <w:color w:val="000000"/>
        </w:rPr>
        <w:t>Изготовитель гарантирует соответствие труб требованиям настоящ</w:t>
      </w:r>
      <w:r>
        <w:rPr>
          <w:rStyle w:val="1"/>
          <w:b/>
          <w:bCs/>
          <w:color w:val="000000"/>
        </w:rPr>
        <w:t>его стандарта при</w:t>
      </w:r>
      <w:r>
        <w:rPr>
          <w:rStyle w:val="1"/>
          <w:b/>
          <w:bCs/>
          <w:color w:val="000000"/>
        </w:rPr>
        <w:br/>
        <w:t>соблюдении условий хранения.</w:t>
      </w:r>
    </w:p>
    <w:p w:rsidR="00000000" w:rsidRDefault="0014302D">
      <w:pPr>
        <w:pStyle w:val="a4"/>
        <w:numPr>
          <w:ilvl w:val="1"/>
          <w:numId w:val="4"/>
        </w:numPr>
        <w:shd w:val="clear" w:color="auto" w:fill="auto"/>
        <w:tabs>
          <w:tab w:val="left" w:pos="1059"/>
        </w:tabs>
        <w:spacing w:after="240"/>
        <w:ind w:firstLine="540"/>
        <w:sectPr w:rsidR="00000000">
          <w:headerReference w:type="even" r:id="rId37"/>
          <w:headerReference w:type="default" r:id="rId38"/>
          <w:footerReference w:type="even" r:id="rId39"/>
          <w:footerReference w:type="default" r:id="rId40"/>
          <w:pgSz w:w="11900" w:h="16840"/>
          <w:pgMar w:top="1618" w:right="1055" w:bottom="1722" w:left="1090" w:header="0" w:footer="3" w:gutter="0"/>
          <w:pgNumType w:start="10"/>
          <w:cols w:space="720"/>
          <w:noEndnote/>
          <w:docGrid w:linePitch="360"/>
        </w:sectPr>
      </w:pPr>
      <w:r>
        <w:rPr>
          <w:rStyle w:val="1"/>
          <w:b/>
          <w:bCs/>
          <w:color w:val="000000"/>
        </w:rPr>
        <w:t>Гарантийный срок — два года с даты продажи.</w:t>
      </w:r>
    </w:p>
    <w:p w:rsidR="00000000" w:rsidRDefault="0014302D">
      <w:pPr>
        <w:pStyle w:val="24"/>
        <w:shd w:val="clear" w:color="auto" w:fill="auto"/>
        <w:spacing w:after="440" w:line="293" w:lineRule="auto"/>
        <w:ind w:left="4160" w:right="4120" w:firstLine="0"/>
        <w:jc w:val="left"/>
      </w:pPr>
      <w:r>
        <w:rPr>
          <w:rStyle w:val="23"/>
          <w:b/>
          <w:bCs/>
          <w:color w:val="000000"/>
        </w:rPr>
        <w:lastRenderedPageBreak/>
        <w:t>Приложение А</w:t>
      </w:r>
      <w:r>
        <w:rPr>
          <w:rStyle w:val="23"/>
          <w:b/>
          <w:bCs/>
          <w:color w:val="000000"/>
        </w:rPr>
        <w:br/>
        <w:t>(обязательное)</w:t>
      </w:r>
    </w:p>
    <w:p w:rsidR="00000000" w:rsidRDefault="0014302D">
      <w:pPr>
        <w:pStyle w:val="42"/>
        <w:keepNext/>
        <w:keepLines/>
        <w:shd w:val="clear" w:color="auto" w:fill="auto"/>
        <w:spacing w:after="260" w:line="240" w:lineRule="auto"/>
      </w:pPr>
      <w:bookmarkStart w:id="32" w:name="bookmark32"/>
      <w:r>
        <w:rPr>
          <w:rStyle w:val="41"/>
          <w:b/>
          <w:bCs/>
          <w:color w:val="000000"/>
        </w:rPr>
        <w:t>Трубы с соэкструзиомными слоями</w:t>
      </w:r>
      <w:bookmarkEnd w:id="32"/>
    </w:p>
    <w:p w:rsidR="00000000" w:rsidRDefault="0014302D">
      <w:pPr>
        <w:pStyle w:val="24"/>
        <w:shd w:val="clear" w:color="auto" w:fill="auto"/>
        <w:spacing w:after="40" w:line="307" w:lineRule="auto"/>
        <w:ind w:firstLine="520"/>
      </w:pPr>
      <w:r>
        <w:rPr>
          <w:rStyle w:val="23"/>
          <w:b/>
          <w:bCs/>
          <w:color w:val="000000"/>
        </w:rPr>
        <w:t>А.1 Общие положения</w:t>
      </w:r>
    </w:p>
    <w:p w:rsidR="00000000" w:rsidRDefault="0014302D">
      <w:pPr>
        <w:pStyle w:val="24"/>
        <w:shd w:val="clear" w:color="auto" w:fill="auto"/>
        <w:spacing w:after="0" w:line="312" w:lineRule="auto"/>
        <w:ind w:firstLine="520"/>
      </w:pPr>
      <w:r>
        <w:rPr>
          <w:rStyle w:val="23"/>
          <w:b/>
          <w:bCs/>
          <w:color w:val="000000"/>
        </w:rPr>
        <w:t>Настоящее приложение устанавлива</w:t>
      </w:r>
      <w:r>
        <w:rPr>
          <w:rStyle w:val="23"/>
          <w:b/>
          <w:bCs/>
          <w:color w:val="000000"/>
        </w:rPr>
        <w:t>ет дополнительные геометрические, механические и физические</w:t>
      </w:r>
      <w:r>
        <w:rPr>
          <w:rStyle w:val="23"/>
          <w:b/>
          <w:bCs/>
          <w:color w:val="000000"/>
        </w:rPr>
        <w:br/>
        <w:t>параметры полиэтиленовых (ПЭ) труб с соэкструзиомными слоями, предназначенных для транспортирования</w:t>
      </w:r>
      <w:r>
        <w:rPr>
          <w:rStyle w:val="23"/>
          <w:b/>
          <w:bCs/>
          <w:color w:val="000000"/>
        </w:rPr>
        <w:br/>
        <w:t>газообразного топлива. Установлены дополнительные требования по маркировке.</w:t>
      </w:r>
    </w:p>
    <w:p w:rsidR="00000000" w:rsidRDefault="0014302D">
      <w:pPr>
        <w:pStyle w:val="24"/>
        <w:shd w:val="clear" w:color="auto" w:fill="auto"/>
        <w:spacing w:after="0" w:line="310" w:lineRule="auto"/>
        <w:ind w:firstLine="520"/>
      </w:pPr>
      <w:r>
        <w:rPr>
          <w:rStyle w:val="23"/>
          <w:b/>
          <w:bCs/>
          <w:color w:val="000000"/>
        </w:rPr>
        <w:t>За номинальный наруж</w:t>
      </w:r>
      <w:r>
        <w:rPr>
          <w:rStyle w:val="23"/>
          <w:b/>
          <w:bCs/>
          <w:color w:val="000000"/>
        </w:rPr>
        <w:t>ный диаметр принимают совокупный наружный диаметр, включающий</w:t>
      </w:r>
      <w:r>
        <w:rPr>
          <w:rStyle w:val="23"/>
          <w:b/>
          <w:bCs/>
          <w:color w:val="000000"/>
        </w:rPr>
        <w:br/>
        <w:t>соэкструэионный черный или цветной слой снаружи трубы, а номинальная толщина стенки е„ определяется как</w:t>
      </w:r>
      <w:r>
        <w:rPr>
          <w:rStyle w:val="23"/>
          <w:b/>
          <w:bCs/>
          <w:color w:val="000000"/>
        </w:rPr>
        <w:br/>
        <w:t>совокупная толщина стенки всех слоев.</w:t>
      </w:r>
    </w:p>
    <w:p w:rsidR="00000000" w:rsidRDefault="0014302D">
      <w:pPr>
        <w:pStyle w:val="24"/>
        <w:shd w:val="clear" w:color="auto" w:fill="auto"/>
        <w:spacing w:after="0" w:line="310" w:lineRule="auto"/>
        <w:ind w:firstLine="520"/>
      </w:pPr>
      <w:r>
        <w:rPr>
          <w:rStyle w:val="23"/>
          <w:b/>
          <w:bCs/>
          <w:color w:val="000000"/>
        </w:rPr>
        <w:t>Композиции полиэтилена, используемые для слоев, долж</w:t>
      </w:r>
      <w:r>
        <w:rPr>
          <w:rStyle w:val="23"/>
          <w:b/>
          <w:bCs/>
          <w:color w:val="000000"/>
        </w:rPr>
        <w:t xml:space="preserve">ны иметь одинаковый </w:t>
      </w:r>
      <w:r>
        <w:rPr>
          <w:rStyle w:val="23"/>
          <w:b/>
          <w:bCs/>
          <w:color w:val="000000"/>
          <w:lang w:val="en-US" w:eastAsia="en-US"/>
        </w:rPr>
        <w:t xml:space="preserve">MRS </w:t>
      </w:r>
      <w:r>
        <w:rPr>
          <w:rStyle w:val="23"/>
          <w:b/>
          <w:bCs/>
          <w:color w:val="000000"/>
        </w:rPr>
        <w:t>и соответствовать</w:t>
      </w:r>
      <w:r>
        <w:rPr>
          <w:rStyle w:val="23"/>
          <w:b/>
          <w:bCs/>
          <w:color w:val="000000"/>
        </w:rPr>
        <w:br/>
        <w:t>требованиям ГОСТ Р 58121.1.</w:t>
      </w:r>
    </w:p>
    <w:p w:rsidR="00000000" w:rsidRDefault="0014302D">
      <w:pPr>
        <w:pStyle w:val="24"/>
        <w:shd w:val="clear" w:color="auto" w:fill="auto"/>
        <w:spacing w:after="100" w:line="305" w:lineRule="auto"/>
        <w:ind w:firstLine="520"/>
      </w:pPr>
      <w:r>
        <w:rPr>
          <w:rStyle w:val="23"/>
          <w:b/>
          <w:bCs/>
          <w:color w:val="000000"/>
        </w:rPr>
        <w:t>Перечисленные параметры используют при разработке нормативной документации производителя труб с</w:t>
      </w:r>
      <w:r>
        <w:rPr>
          <w:rStyle w:val="23"/>
          <w:b/>
          <w:bCs/>
          <w:color w:val="000000"/>
        </w:rPr>
        <w:br/>
        <w:t>соэкструзионными слоями.</w:t>
      </w:r>
    </w:p>
    <w:p w:rsidR="00000000" w:rsidRDefault="0014302D">
      <w:pPr>
        <w:pStyle w:val="24"/>
        <w:shd w:val="clear" w:color="auto" w:fill="auto"/>
        <w:spacing w:after="40" w:line="307" w:lineRule="auto"/>
        <w:ind w:firstLine="520"/>
      </w:pPr>
      <w:r>
        <w:rPr>
          <w:rStyle w:val="23"/>
          <w:b/>
          <w:bCs/>
          <w:color w:val="000000"/>
        </w:rPr>
        <w:t>А.2 Геометрические характеристики</w:t>
      </w:r>
    </w:p>
    <w:p w:rsidR="00000000" w:rsidRDefault="0014302D">
      <w:pPr>
        <w:pStyle w:val="24"/>
        <w:shd w:val="clear" w:color="auto" w:fill="auto"/>
        <w:spacing w:after="100" w:line="305" w:lineRule="auto"/>
        <w:ind w:firstLine="520"/>
      </w:pPr>
      <w:r>
        <w:rPr>
          <w:rStyle w:val="23"/>
          <w:b/>
          <w:bCs/>
          <w:color w:val="000000"/>
        </w:rPr>
        <w:t>Геометрические характеристики в</w:t>
      </w:r>
      <w:r>
        <w:rPr>
          <w:rStyle w:val="23"/>
          <w:b/>
          <w:bCs/>
          <w:color w:val="000000"/>
        </w:rPr>
        <w:t xml:space="preserve"> соответствии с разделом 6. Толщина слоев и допуски на них должны быть</w:t>
      </w:r>
      <w:r>
        <w:rPr>
          <w:rStyle w:val="23"/>
          <w:b/>
          <w:bCs/>
          <w:color w:val="000000"/>
        </w:rPr>
        <w:br/>
        <w:t>установлены е технической документации или стандарт© изготовителя.</w:t>
      </w:r>
    </w:p>
    <w:p w:rsidR="00000000" w:rsidRDefault="0014302D">
      <w:pPr>
        <w:pStyle w:val="24"/>
        <w:shd w:val="clear" w:color="auto" w:fill="auto"/>
        <w:spacing w:after="40" w:line="307" w:lineRule="auto"/>
        <w:ind w:firstLine="520"/>
      </w:pPr>
      <w:r>
        <w:rPr>
          <w:rStyle w:val="23"/>
          <w:b/>
          <w:bCs/>
          <w:color w:val="000000"/>
        </w:rPr>
        <w:t>А.З Механические характеристики</w:t>
      </w:r>
    </w:p>
    <w:p w:rsidR="00000000" w:rsidRDefault="0014302D">
      <w:pPr>
        <w:pStyle w:val="24"/>
        <w:shd w:val="clear" w:color="auto" w:fill="auto"/>
        <w:spacing w:after="40" w:line="298" w:lineRule="auto"/>
        <w:ind w:firstLine="520"/>
      </w:pPr>
      <w:r>
        <w:rPr>
          <w:rStyle w:val="23"/>
          <w:b/>
          <w:bCs/>
          <w:color w:val="000000"/>
        </w:rPr>
        <w:t>Механически© характеристики в соответствии с разделом 7.</w:t>
      </w:r>
    </w:p>
    <w:p w:rsidR="00000000" w:rsidRDefault="0014302D">
      <w:pPr>
        <w:pStyle w:val="24"/>
        <w:shd w:val="clear" w:color="auto" w:fill="auto"/>
        <w:spacing w:after="100" w:line="298" w:lineRule="auto"/>
        <w:ind w:firstLine="520"/>
      </w:pPr>
      <w:r>
        <w:rPr>
          <w:rStyle w:val="23"/>
          <w:b/>
          <w:bCs/>
          <w:color w:val="000000"/>
        </w:rPr>
        <w:t xml:space="preserve">Трубы должны соответствовать </w:t>
      </w:r>
      <w:r>
        <w:rPr>
          <w:rStyle w:val="23"/>
          <w:b/>
          <w:bCs/>
          <w:color w:val="000000"/>
        </w:rPr>
        <w:t xml:space="preserve">требованиям таблицы </w:t>
      </w:r>
      <w:r>
        <w:rPr>
          <w:rStyle w:val="23"/>
          <w:b/>
          <w:bCs/>
          <w:i/>
          <w:iCs/>
          <w:color w:val="000000"/>
        </w:rPr>
        <w:t>4 по</w:t>
      </w:r>
      <w:r>
        <w:rPr>
          <w:rStyle w:val="23"/>
          <w:b/>
          <w:bCs/>
          <w:color w:val="000000"/>
        </w:rPr>
        <w:t xml:space="preserve"> стойкости к быстрому (БРТ) и медленному (МРТ)</w:t>
      </w:r>
      <w:r>
        <w:rPr>
          <w:rStyle w:val="23"/>
          <w:b/>
          <w:bCs/>
          <w:color w:val="000000"/>
        </w:rPr>
        <w:br/>
        <w:t>распространению трещин, при этом подтабличную сноску 7) не применяют. Испытание на стойкость к быстро-</w:t>
      </w:r>
      <w:r>
        <w:rPr>
          <w:rStyle w:val="23"/>
          <w:b/>
          <w:bCs/>
          <w:color w:val="000000"/>
        </w:rPr>
        <w:br/>
        <w:t>му распространению трещин (БРТ) следует проводить на трубах одного диаметра от гру</w:t>
      </w:r>
      <w:r>
        <w:rPr>
          <w:rStyle w:val="23"/>
          <w:b/>
          <w:bCs/>
          <w:color w:val="000000"/>
        </w:rPr>
        <w:t>ппы труб, для каждого</w:t>
      </w:r>
      <w:r>
        <w:rPr>
          <w:rStyle w:val="23"/>
          <w:b/>
          <w:bCs/>
          <w:color w:val="000000"/>
        </w:rPr>
        <w:br/>
        <w:t xml:space="preserve">значения </w:t>
      </w:r>
      <w:r>
        <w:rPr>
          <w:rStyle w:val="23"/>
          <w:b/>
          <w:bCs/>
          <w:color w:val="000000"/>
          <w:lang w:val="en-US" w:eastAsia="en-US"/>
        </w:rPr>
        <w:t xml:space="preserve">SOR </w:t>
      </w:r>
      <w:r>
        <w:rPr>
          <w:rStyle w:val="23"/>
          <w:b/>
          <w:bCs/>
          <w:color w:val="000000"/>
        </w:rPr>
        <w:t>испытываемого диаметра.</w:t>
      </w:r>
    </w:p>
    <w:p w:rsidR="00000000" w:rsidRDefault="0014302D">
      <w:pPr>
        <w:pStyle w:val="24"/>
        <w:shd w:val="clear" w:color="auto" w:fill="auto"/>
        <w:spacing w:after="40" w:line="307" w:lineRule="auto"/>
        <w:ind w:firstLine="520"/>
      </w:pPr>
      <w:r>
        <w:rPr>
          <w:rStyle w:val="23"/>
          <w:b/>
          <w:bCs/>
          <w:color w:val="000000"/>
        </w:rPr>
        <w:t>А.4 Физические характеристики</w:t>
      </w:r>
    </w:p>
    <w:p w:rsidR="00000000" w:rsidRDefault="0014302D">
      <w:pPr>
        <w:pStyle w:val="24"/>
        <w:shd w:val="clear" w:color="auto" w:fill="auto"/>
        <w:spacing w:after="0" w:line="317" w:lineRule="auto"/>
        <w:ind w:firstLine="520"/>
        <w:rPr>
          <w:sz w:val="14"/>
          <w:szCs w:val="14"/>
        </w:rPr>
      </w:pPr>
      <w:r>
        <w:rPr>
          <w:rStyle w:val="23"/>
          <w:b/>
          <w:bCs/>
          <w:color w:val="000000"/>
        </w:rPr>
        <w:t xml:space="preserve">Физически© характеристики е соответствии с разделом </w:t>
      </w:r>
      <w:r>
        <w:rPr>
          <w:rStyle w:val="23"/>
          <w:b/>
          <w:bCs/>
          <w:color w:val="000000"/>
          <w:sz w:val="14"/>
          <w:szCs w:val="14"/>
        </w:rPr>
        <w:t>в.</w:t>
      </w:r>
    </w:p>
    <w:p w:rsidR="00000000" w:rsidRDefault="0014302D">
      <w:pPr>
        <w:pStyle w:val="24"/>
        <w:shd w:val="clear" w:color="auto" w:fill="auto"/>
        <w:spacing w:line="317" w:lineRule="auto"/>
        <w:ind w:firstLine="520"/>
      </w:pPr>
      <w:r>
        <w:rPr>
          <w:rStyle w:val="23"/>
          <w:b/>
          <w:bCs/>
          <w:color w:val="000000"/>
        </w:rPr>
        <w:t>Требования по тврмостабильности и показателю текучести расплава следует применять к отдельному слою.</w:t>
      </w:r>
      <w:r>
        <w:rPr>
          <w:rStyle w:val="23"/>
          <w:b/>
          <w:bCs/>
          <w:color w:val="000000"/>
        </w:rPr>
        <w:br/>
        <w:t>Изменение д</w:t>
      </w:r>
      <w:r>
        <w:rPr>
          <w:rStyle w:val="23"/>
          <w:b/>
          <w:bCs/>
          <w:color w:val="000000"/>
        </w:rPr>
        <w:t>лины применимо к трубе, включая соэкструзионный(е) спой(и).</w:t>
      </w:r>
    </w:p>
    <w:p w:rsidR="00000000" w:rsidRDefault="0014302D">
      <w:pPr>
        <w:pStyle w:val="24"/>
        <w:shd w:val="clear" w:color="auto" w:fill="auto"/>
        <w:spacing w:after="40" w:line="307" w:lineRule="auto"/>
        <w:ind w:firstLine="520"/>
      </w:pPr>
      <w:r>
        <w:rPr>
          <w:rStyle w:val="23"/>
          <w:b/>
          <w:bCs/>
          <w:color w:val="000000"/>
        </w:rPr>
        <w:t>А.5 Маркировка</w:t>
      </w:r>
    </w:p>
    <w:p w:rsidR="00000000" w:rsidRDefault="0014302D">
      <w:pPr>
        <w:pStyle w:val="24"/>
        <w:shd w:val="clear" w:color="auto" w:fill="auto"/>
        <w:spacing w:after="120" w:line="283" w:lineRule="auto"/>
        <w:ind w:firstLine="520"/>
      </w:pPr>
      <w:r>
        <w:rPr>
          <w:rStyle w:val="23"/>
          <w:b/>
          <w:bCs/>
          <w:color w:val="000000"/>
        </w:rPr>
        <w:t>Маркировка труб е соответствии с разделом 10 настоящего стандарта и нормативной документацией</w:t>
      </w:r>
      <w:r>
        <w:rPr>
          <w:rStyle w:val="23"/>
          <w:b/>
          <w:bCs/>
          <w:color w:val="000000"/>
        </w:rPr>
        <w:br/>
        <w:t>изготовителя труб с соэкструзионными слоями.</w:t>
      </w:r>
    </w:p>
    <w:p w:rsidR="00000000" w:rsidRDefault="0014302D">
      <w:pPr>
        <w:pStyle w:val="24"/>
        <w:shd w:val="clear" w:color="auto" w:fill="auto"/>
        <w:spacing w:after="40" w:line="307" w:lineRule="auto"/>
        <w:ind w:firstLine="520"/>
      </w:pPr>
      <w:r>
        <w:rPr>
          <w:rStyle w:val="23"/>
          <w:b/>
          <w:bCs/>
          <w:color w:val="000000"/>
        </w:rPr>
        <w:t>А.6 Расслоение</w:t>
      </w:r>
    </w:p>
    <w:p w:rsidR="00000000" w:rsidRDefault="0014302D">
      <w:pPr>
        <w:pStyle w:val="24"/>
        <w:shd w:val="clear" w:color="auto" w:fill="auto"/>
        <w:spacing w:after="100" w:line="307" w:lineRule="auto"/>
        <w:ind w:firstLine="520"/>
      </w:pPr>
      <w:r>
        <w:rPr>
          <w:rStyle w:val="23"/>
          <w:b/>
          <w:bCs/>
          <w:color w:val="000000"/>
        </w:rPr>
        <w:t xml:space="preserve">В течение испытаний труб с </w:t>
      </w:r>
      <w:r>
        <w:rPr>
          <w:rStyle w:val="23"/>
          <w:b/>
          <w:bCs/>
          <w:color w:val="000000"/>
        </w:rPr>
        <w:t>соэкструзионными слоями не должно быть расслоения (разделения слоев).</w:t>
      </w:r>
    </w:p>
    <w:p w:rsidR="00000000" w:rsidRDefault="0014302D">
      <w:pPr>
        <w:pStyle w:val="24"/>
        <w:shd w:val="clear" w:color="auto" w:fill="auto"/>
        <w:spacing w:after="40" w:line="307" w:lineRule="auto"/>
        <w:ind w:firstLine="520"/>
      </w:pPr>
      <w:r>
        <w:rPr>
          <w:rStyle w:val="23"/>
          <w:b/>
          <w:bCs/>
          <w:color w:val="000000"/>
        </w:rPr>
        <w:t>А.7 Целостность структуры</w:t>
      </w:r>
    </w:p>
    <w:p w:rsidR="00000000" w:rsidRDefault="0014302D">
      <w:pPr>
        <w:pStyle w:val="24"/>
        <w:shd w:val="clear" w:color="auto" w:fill="auto"/>
        <w:spacing w:after="200" w:line="307" w:lineRule="auto"/>
        <w:ind w:firstLine="520"/>
      </w:pPr>
      <w:r>
        <w:rPr>
          <w:rStyle w:val="23"/>
          <w:b/>
          <w:bCs/>
          <w:color w:val="000000"/>
        </w:rPr>
        <w:t>Испытания проводятся в соответствии с требованиями таблицы А.1</w:t>
      </w:r>
    </w:p>
    <w:p w:rsidR="00000000" w:rsidRDefault="0014302D">
      <w:pPr>
        <w:pStyle w:val="a8"/>
        <w:shd w:val="clear" w:color="auto" w:fill="auto"/>
      </w:pPr>
      <w:r>
        <w:rPr>
          <w:rStyle w:val="a7"/>
          <w:b/>
          <w:bCs/>
          <w:color w:val="000000"/>
        </w:rPr>
        <w:t>Таблица А.1—Целостность структуры трубы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91"/>
        <w:gridCol w:w="2196"/>
        <w:gridCol w:w="1980"/>
        <w:gridCol w:w="1692"/>
        <w:gridCol w:w="1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3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Покамтвпь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Требование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Параметры испытания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Метод</w:t>
            </w:r>
          </w:p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испытание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line="271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Целостность</w:t>
            </w:r>
            <w:r>
              <w:rPr>
                <w:rStyle w:val="a9"/>
                <w:b/>
                <w:bCs/>
                <w:color w:val="000000"/>
              </w:rPr>
              <w:br/>
              <w:t>структуры после</w:t>
            </w:r>
            <w:r>
              <w:rPr>
                <w:rStyle w:val="a9"/>
                <w:b/>
                <w:bCs/>
                <w:color w:val="000000"/>
              </w:rPr>
              <w:br/>
              <w:t>деформации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&gt; 80 % от начальной</w:t>
            </w:r>
            <w:r>
              <w:rPr>
                <w:rStyle w:val="a9"/>
                <w:b/>
                <w:bCs/>
                <w:color w:val="000000"/>
              </w:rPr>
              <w:br/>
              <w:t>кольцевой жесткости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line="271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Деформация.</w:t>
            </w:r>
            <w:r>
              <w:rPr>
                <w:rStyle w:val="a9"/>
                <w:b/>
                <w:bCs/>
                <w:color w:val="000000"/>
              </w:rPr>
              <w:br/>
              <w:t>Положение образца</w:t>
            </w:r>
            <w:r>
              <w:rPr>
                <w:rStyle w:val="a9"/>
                <w:b/>
                <w:bCs/>
                <w:color w:val="000000"/>
              </w:rPr>
              <w:br/>
              <w:t>для испытания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71" w:lineRule="auto"/>
              <w:jc w:val="left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30%ord</w:t>
            </w:r>
            <w:r>
              <w:rPr>
                <w:rStyle w:val="a9"/>
                <w:b/>
                <w:bCs/>
                <w:color w:val="000000"/>
                <w:vertAlign w:val="subscript"/>
                <w:lang w:val="en-US" w:eastAsia="en-US"/>
              </w:rPr>
              <w:t>efT1</w:t>
            </w:r>
          </w:p>
          <w:p w:rsidR="00000000" w:rsidRDefault="0014302D">
            <w:pPr>
              <w:pStyle w:val="aa"/>
              <w:shd w:val="clear" w:color="auto" w:fill="auto"/>
              <w:spacing w:line="271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0’. 45’ и 90*</w:t>
            </w:r>
            <w:r>
              <w:rPr>
                <w:rStyle w:val="a9"/>
                <w:b/>
                <w:bCs/>
                <w:color w:val="000000"/>
              </w:rPr>
              <w:br/>
              <w:t>относительно</w:t>
            </w:r>
            <w:r>
              <w:rPr>
                <w:rStyle w:val="a9"/>
                <w:b/>
                <w:bCs/>
                <w:color w:val="000000"/>
              </w:rPr>
              <w:br/>
              <w:t>верхней плиты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both"/>
            </w:pPr>
            <w:r>
              <w:rPr>
                <w:rStyle w:val="a9"/>
                <w:b/>
                <w:bCs/>
                <w:i/>
                <w:iCs/>
                <w:color w:val="000000"/>
              </w:rPr>
              <w:t>ГОСТ Р 54475—2011</w:t>
            </w:r>
            <w:r>
              <w:rPr>
                <w:rStyle w:val="a9"/>
                <w:b/>
                <w:bCs/>
                <w:i/>
                <w:iCs/>
                <w:color w:val="000000"/>
              </w:rPr>
              <w:br/>
              <w:t>(пункт 8.5)</w:t>
            </w:r>
          </w:p>
        </w:tc>
      </w:tr>
    </w:tbl>
    <w:p w:rsidR="00000000" w:rsidRDefault="0014302D">
      <w:pPr>
        <w:spacing w:after="186" w:line="14" w:lineRule="exact"/>
        <w:rPr>
          <w:color w:val="auto"/>
        </w:rPr>
      </w:pPr>
    </w:p>
    <w:p w:rsidR="00000000" w:rsidRDefault="0014302D">
      <w:pPr>
        <w:pStyle w:val="24"/>
        <w:shd w:val="clear" w:color="auto" w:fill="auto"/>
        <w:spacing w:after="40" w:line="240" w:lineRule="auto"/>
        <w:ind w:firstLine="520"/>
      </w:pPr>
      <w:r>
        <w:rPr>
          <w:rStyle w:val="23"/>
          <w:b/>
          <w:bCs/>
          <w:color w:val="000000"/>
        </w:rPr>
        <w:t>Последовательность определения целостности струк</w:t>
      </w:r>
      <w:r>
        <w:rPr>
          <w:rStyle w:val="23"/>
          <w:b/>
          <w:bCs/>
          <w:color w:val="000000"/>
        </w:rPr>
        <w:t>туры трубы с соэкструзионными слоями:</w:t>
      </w:r>
    </w:p>
    <w:p w:rsidR="00000000" w:rsidRDefault="0014302D">
      <w:pPr>
        <w:pStyle w:val="24"/>
        <w:numPr>
          <w:ilvl w:val="0"/>
          <w:numId w:val="9"/>
        </w:numPr>
        <w:shd w:val="clear" w:color="auto" w:fill="auto"/>
        <w:tabs>
          <w:tab w:val="left" w:pos="833"/>
        </w:tabs>
        <w:spacing w:after="0" w:line="312" w:lineRule="auto"/>
        <w:ind w:firstLine="520"/>
      </w:pPr>
      <w:r>
        <w:rPr>
          <w:rStyle w:val="23"/>
          <w:b/>
          <w:bCs/>
          <w:color w:val="000000"/>
        </w:rPr>
        <w:t xml:space="preserve">Определяют начальную кольцевую жесткость трубы по </w:t>
      </w:r>
      <w:r>
        <w:rPr>
          <w:rStyle w:val="23"/>
          <w:b/>
          <w:bCs/>
          <w:i/>
          <w:iCs/>
          <w:color w:val="000000"/>
        </w:rPr>
        <w:t>ГОСТ Р 54475—2011 (пункт 8.4);</w:t>
      </w:r>
    </w:p>
    <w:p w:rsidR="00000000" w:rsidRDefault="0014302D">
      <w:pPr>
        <w:pStyle w:val="24"/>
        <w:numPr>
          <w:ilvl w:val="0"/>
          <w:numId w:val="9"/>
        </w:numPr>
        <w:shd w:val="clear" w:color="auto" w:fill="auto"/>
        <w:tabs>
          <w:tab w:val="left" w:pos="851"/>
        </w:tabs>
        <w:spacing w:after="0" w:line="312" w:lineRule="auto"/>
        <w:ind w:firstLine="520"/>
      </w:pPr>
      <w:r>
        <w:rPr>
          <w:rStyle w:val="23"/>
          <w:b/>
          <w:bCs/>
          <w:color w:val="000000"/>
        </w:rPr>
        <w:t xml:space="preserve">Проводят испытание на определение кольцевой гибкости по ГОСТ </w:t>
      </w:r>
      <w:r>
        <w:rPr>
          <w:rStyle w:val="23"/>
          <w:b/>
          <w:bCs/>
          <w:i/>
          <w:iCs/>
          <w:color w:val="000000"/>
        </w:rPr>
        <w:t>Р 54475—2011 (пункт 8.5);</w:t>
      </w:r>
    </w:p>
    <w:p w:rsidR="00000000" w:rsidRDefault="0014302D">
      <w:pPr>
        <w:pStyle w:val="24"/>
        <w:numPr>
          <w:ilvl w:val="0"/>
          <w:numId w:val="9"/>
        </w:numPr>
        <w:shd w:val="clear" w:color="auto" w:fill="auto"/>
        <w:tabs>
          <w:tab w:val="left" w:pos="844"/>
        </w:tabs>
        <w:spacing w:after="100" w:line="312" w:lineRule="auto"/>
        <w:ind w:firstLine="520"/>
      </w:pPr>
      <w:r>
        <w:rPr>
          <w:rStyle w:val="23"/>
          <w:b/>
          <w:bCs/>
          <w:color w:val="000000"/>
        </w:rPr>
        <w:t>По истечении 1 ч после окончания испыт</w:t>
      </w:r>
      <w:r>
        <w:rPr>
          <w:rStyle w:val="23"/>
          <w:b/>
          <w:bCs/>
          <w:color w:val="000000"/>
        </w:rPr>
        <w:t>ания на когъцевую гибкость определяют кольцевую жесткость</w:t>
      </w:r>
      <w:r>
        <w:rPr>
          <w:rStyle w:val="23"/>
          <w:b/>
          <w:bCs/>
          <w:color w:val="000000"/>
        </w:rPr>
        <w:br/>
        <w:t xml:space="preserve">трубы по </w:t>
      </w:r>
      <w:r>
        <w:rPr>
          <w:rStyle w:val="23"/>
          <w:b/>
          <w:bCs/>
          <w:i/>
          <w:iCs/>
          <w:color w:val="000000"/>
        </w:rPr>
        <w:t>ГОСТ Р 54475—2011 (пункт 8.4).</w:t>
      </w:r>
      <w:r>
        <w:rPr>
          <w:rStyle w:val="23"/>
          <w:b/>
          <w:bCs/>
          <w:color w:val="000000"/>
        </w:rPr>
        <w:t xml:space="preserve"> Значение полученной кольцевой жесткости должно быть не менее 80 %</w:t>
      </w:r>
      <w:r>
        <w:rPr>
          <w:rStyle w:val="23"/>
          <w:b/>
          <w:bCs/>
          <w:color w:val="000000"/>
        </w:rPr>
        <w:br/>
        <w:t>от значения начальной кольцевой жесткости.</w:t>
      </w:r>
    </w:p>
    <w:p w:rsidR="00000000" w:rsidRDefault="0014302D">
      <w:pPr>
        <w:pStyle w:val="24"/>
        <w:shd w:val="clear" w:color="auto" w:fill="auto"/>
        <w:spacing w:after="660" w:line="305" w:lineRule="auto"/>
        <w:ind w:left="4120" w:right="4160" w:firstLine="0"/>
        <w:jc w:val="right"/>
      </w:pPr>
      <w:r>
        <w:rPr>
          <w:rStyle w:val="23"/>
          <w:b/>
          <w:bCs/>
          <w:color w:val="000000"/>
        </w:rPr>
        <w:lastRenderedPageBreak/>
        <w:t>Приложение В</w:t>
      </w:r>
      <w:r>
        <w:rPr>
          <w:rStyle w:val="23"/>
          <w:b/>
          <w:bCs/>
          <w:color w:val="000000"/>
        </w:rPr>
        <w:br/>
        <w:t>(обязательное)</w:t>
      </w:r>
    </w:p>
    <w:p w:rsidR="00000000" w:rsidRDefault="0014302D">
      <w:pPr>
        <w:pStyle w:val="42"/>
        <w:keepNext/>
        <w:keepLines/>
        <w:shd w:val="clear" w:color="auto" w:fill="auto"/>
        <w:spacing w:after="380" w:line="240" w:lineRule="auto"/>
      </w:pPr>
      <w:bookmarkStart w:id="33" w:name="bookmark33"/>
      <w:r>
        <w:rPr>
          <w:rStyle w:val="41"/>
          <w:b/>
          <w:bCs/>
          <w:color w:val="000000"/>
        </w:rPr>
        <w:t>Трубы с уда</w:t>
      </w:r>
      <w:r>
        <w:rPr>
          <w:rStyle w:val="41"/>
          <w:b/>
          <w:bCs/>
          <w:color w:val="000000"/>
        </w:rPr>
        <w:t>ляемыми слоями</w:t>
      </w:r>
      <w:bookmarkEnd w:id="33"/>
    </w:p>
    <w:p w:rsidR="00000000" w:rsidRDefault="0014302D">
      <w:pPr>
        <w:pStyle w:val="24"/>
        <w:shd w:val="clear" w:color="auto" w:fill="auto"/>
        <w:spacing w:after="40" w:line="305" w:lineRule="auto"/>
      </w:pPr>
      <w:r>
        <w:rPr>
          <w:rStyle w:val="23"/>
          <w:b/>
          <w:bCs/>
          <w:color w:val="000000"/>
        </w:rPr>
        <w:t>В.1 Общие положения</w:t>
      </w:r>
    </w:p>
    <w:p w:rsidR="00000000" w:rsidRDefault="0014302D">
      <w:pPr>
        <w:pStyle w:val="24"/>
        <w:shd w:val="clear" w:color="auto" w:fill="auto"/>
        <w:spacing w:after="0" w:line="300" w:lineRule="auto"/>
      </w:pPr>
      <w:r>
        <w:rPr>
          <w:rStyle w:val="23"/>
          <w:b/>
          <w:bCs/>
          <w:color w:val="000000"/>
        </w:rPr>
        <w:t>Настоящее приложение устанавливает дополнительные геометрические, механические и физические</w:t>
      </w:r>
      <w:r>
        <w:rPr>
          <w:rStyle w:val="23"/>
          <w:b/>
          <w:bCs/>
          <w:color w:val="000000"/>
        </w:rPr>
        <w:br/>
        <w:t xml:space="preserve">параметры полиэтиленовых (ПЭ) груб (с наружным диаметром </w:t>
      </w:r>
      <w:r>
        <w:rPr>
          <w:rStyle w:val="23"/>
          <w:b/>
          <w:bCs/>
          <w:color w:val="000000"/>
          <w:lang w:val="en-US" w:eastAsia="en-US"/>
        </w:rPr>
        <w:t xml:space="preserve">d„). </w:t>
      </w:r>
      <w:r>
        <w:rPr>
          <w:rStyle w:val="23"/>
          <w:b/>
          <w:bCs/>
          <w:color w:val="000000"/>
        </w:rPr>
        <w:t>имеющих легко удаляемый наружный слой</w:t>
      </w:r>
      <w:r>
        <w:rPr>
          <w:rStyle w:val="23"/>
          <w:b/>
          <w:bCs/>
          <w:color w:val="000000"/>
        </w:rPr>
        <w:br/>
        <w:t>(грубы с покрытием)</w:t>
      </w:r>
      <w:r>
        <w:rPr>
          <w:rStyle w:val="23"/>
          <w:b/>
          <w:bCs/>
          <w:color w:val="000000"/>
        </w:rPr>
        <w:t xml:space="preserve"> из термопласта, предназначенных для транспортирования газообразного топлива. Установ-</w:t>
      </w:r>
      <w:r>
        <w:rPr>
          <w:rStyle w:val="23"/>
          <w:b/>
          <w:bCs/>
          <w:color w:val="000000"/>
        </w:rPr>
        <w:br/>
        <w:t>лены дополнительные требования по маркировхе.</w:t>
      </w:r>
    </w:p>
    <w:p w:rsidR="00000000" w:rsidRDefault="0014302D">
      <w:pPr>
        <w:pStyle w:val="24"/>
        <w:shd w:val="clear" w:color="auto" w:fill="auto"/>
        <w:spacing w:after="0" w:line="300" w:lineRule="auto"/>
      </w:pPr>
      <w:r>
        <w:rPr>
          <w:rStyle w:val="23"/>
          <w:b/>
          <w:bCs/>
          <w:color w:val="000000"/>
        </w:rPr>
        <w:t>Применяемая для изготовления основной трубы композиция ПЭ должна соответствовать требованиям</w:t>
      </w:r>
      <w:r>
        <w:rPr>
          <w:rStyle w:val="23"/>
          <w:b/>
          <w:bCs/>
          <w:color w:val="000000"/>
        </w:rPr>
        <w:br/>
        <w:t>ГОСТ Р 56121.1. После удаления</w:t>
      </w:r>
      <w:r>
        <w:rPr>
          <w:rStyle w:val="23"/>
          <w:b/>
          <w:bCs/>
          <w:color w:val="000000"/>
        </w:rPr>
        <w:t xml:space="preserve"> наружного слоя груба должна соответствовать требованиям ГОСТ Р 58121.2. за</w:t>
      </w:r>
      <w:r>
        <w:rPr>
          <w:rStyle w:val="23"/>
          <w:b/>
          <w:bCs/>
          <w:color w:val="000000"/>
        </w:rPr>
        <w:br/>
        <w:t>исключением внешнего виде, цвета и маркировки.</w:t>
      </w:r>
    </w:p>
    <w:p w:rsidR="00000000" w:rsidRDefault="0014302D">
      <w:pPr>
        <w:pStyle w:val="24"/>
        <w:shd w:val="clear" w:color="auto" w:fill="auto"/>
        <w:spacing w:after="0" w:line="314" w:lineRule="auto"/>
      </w:pPr>
      <w:r>
        <w:rPr>
          <w:rStyle w:val="23"/>
          <w:b/>
          <w:bCs/>
          <w:color w:val="000000"/>
        </w:rPr>
        <w:t>Наружный слой изготовляют из термопласта. Труба с нанесенным споем должна соответствовать</w:t>
      </w:r>
      <w:r>
        <w:rPr>
          <w:rStyle w:val="23"/>
          <w:b/>
          <w:bCs/>
          <w:color w:val="000000"/>
        </w:rPr>
        <w:br/>
        <w:t>требованиям ГОСТ Р 58121.2.</w:t>
      </w:r>
    </w:p>
    <w:p w:rsidR="00000000" w:rsidRDefault="0014302D">
      <w:pPr>
        <w:pStyle w:val="24"/>
        <w:shd w:val="clear" w:color="auto" w:fill="auto"/>
        <w:spacing w:after="0" w:line="314" w:lineRule="auto"/>
      </w:pPr>
      <w:r>
        <w:rPr>
          <w:rStyle w:val="23"/>
          <w:b/>
          <w:bCs/>
          <w:color w:val="000000"/>
        </w:rPr>
        <w:t xml:space="preserve">При применении </w:t>
      </w:r>
      <w:r>
        <w:rPr>
          <w:rStyle w:val="23"/>
          <w:b/>
          <w:bCs/>
          <w:color w:val="000000"/>
        </w:rPr>
        <w:t>клея для фмссации наружного слоя, он должен быть легко удаляем и не оказывать влияние</w:t>
      </w:r>
      <w:r>
        <w:rPr>
          <w:rStyle w:val="23"/>
          <w:b/>
          <w:bCs/>
          <w:color w:val="000000"/>
        </w:rPr>
        <w:br/>
        <w:t>на процедуру монтажа.</w:t>
      </w:r>
    </w:p>
    <w:p w:rsidR="00000000" w:rsidRDefault="0014302D">
      <w:pPr>
        <w:pStyle w:val="24"/>
        <w:shd w:val="clear" w:color="auto" w:fill="auto"/>
        <w:spacing w:line="314" w:lineRule="auto"/>
      </w:pPr>
      <w:r>
        <w:rPr>
          <w:rStyle w:val="23"/>
          <w:b/>
          <w:bCs/>
          <w:color w:val="000000"/>
        </w:rPr>
        <w:t>Перечисленные параметры используются при разработке нормативной документации производителя труб с</w:t>
      </w:r>
      <w:r>
        <w:rPr>
          <w:rStyle w:val="23"/>
          <w:b/>
          <w:bCs/>
          <w:color w:val="000000"/>
        </w:rPr>
        <w:br/>
        <w:t>удаляемыми слоями.</w:t>
      </w:r>
    </w:p>
    <w:p w:rsidR="00000000" w:rsidRDefault="0014302D">
      <w:pPr>
        <w:pStyle w:val="24"/>
        <w:shd w:val="clear" w:color="auto" w:fill="auto"/>
        <w:spacing w:after="40" w:line="305" w:lineRule="auto"/>
      </w:pPr>
      <w:r>
        <w:rPr>
          <w:rStyle w:val="23"/>
          <w:b/>
          <w:bCs/>
          <w:color w:val="000000"/>
        </w:rPr>
        <w:t>В.2 Геометрические характеристи</w:t>
      </w:r>
      <w:r>
        <w:rPr>
          <w:rStyle w:val="23"/>
          <w:b/>
          <w:bCs/>
          <w:color w:val="000000"/>
        </w:rPr>
        <w:t>ки</w:t>
      </w:r>
    </w:p>
    <w:p w:rsidR="00000000" w:rsidRDefault="0014302D">
      <w:pPr>
        <w:pStyle w:val="24"/>
        <w:shd w:val="clear" w:color="auto" w:fill="auto"/>
        <w:spacing w:line="317" w:lineRule="auto"/>
      </w:pPr>
      <w:r>
        <w:rPr>
          <w:rStyle w:val="23"/>
          <w:b/>
          <w:bCs/>
          <w:color w:val="000000"/>
        </w:rPr>
        <w:t>Геометрические характеристики труб после удаления наружного слоя — в соответствии с разделом 6.</w:t>
      </w:r>
      <w:r>
        <w:rPr>
          <w:rStyle w:val="23"/>
          <w:b/>
          <w:bCs/>
          <w:color w:val="000000"/>
        </w:rPr>
        <w:br/>
        <w:t>Толщина удаляемого слоя и допуск на него должны быть установлены в технической документации изготовителя.</w:t>
      </w:r>
    </w:p>
    <w:p w:rsidR="00000000" w:rsidRDefault="0014302D">
      <w:pPr>
        <w:pStyle w:val="24"/>
        <w:shd w:val="clear" w:color="auto" w:fill="auto"/>
        <w:spacing w:after="40" w:line="305" w:lineRule="auto"/>
      </w:pPr>
      <w:r>
        <w:rPr>
          <w:rStyle w:val="23"/>
          <w:b/>
          <w:bCs/>
          <w:color w:val="000000"/>
        </w:rPr>
        <w:t>В.З Механические характеристики</w:t>
      </w:r>
    </w:p>
    <w:p w:rsidR="00000000" w:rsidRDefault="0014302D">
      <w:pPr>
        <w:pStyle w:val="24"/>
        <w:shd w:val="clear" w:color="auto" w:fill="auto"/>
        <w:spacing w:after="0" w:line="305" w:lineRule="auto"/>
      </w:pPr>
      <w:r>
        <w:rPr>
          <w:rStyle w:val="23"/>
          <w:b/>
          <w:bCs/>
          <w:color w:val="000000"/>
        </w:rPr>
        <w:t>Удаляемый слой не д</w:t>
      </w:r>
      <w:r>
        <w:rPr>
          <w:rStyle w:val="23"/>
          <w:b/>
          <w:bCs/>
          <w:color w:val="000000"/>
        </w:rPr>
        <w:t>олжен оказывать негативного воздействия на свойства трубы и наоборот. Механичесхие</w:t>
      </w:r>
      <w:r>
        <w:rPr>
          <w:rStyle w:val="23"/>
          <w:b/>
          <w:bCs/>
          <w:color w:val="000000"/>
        </w:rPr>
        <w:br/>
        <w:t>свойства груб с удаленным споем должны соответствовать требованиям раздела 7.</w:t>
      </w:r>
    </w:p>
    <w:p w:rsidR="00000000" w:rsidRDefault="0014302D">
      <w:pPr>
        <w:pStyle w:val="24"/>
        <w:shd w:val="clear" w:color="auto" w:fill="auto"/>
        <w:spacing w:after="0" w:line="305" w:lineRule="auto"/>
      </w:pPr>
      <w:r>
        <w:rPr>
          <w:rStyle w:val="23"/>
          <w:b/>
          <w:bCs/>
          <w:color w:val="000000"/>
        </w:rPr>
        <w:t>Испытание на погодостойкость труб с удаляемым слоем проводятся в случае отрицательных результат</w:t>
      </w:r>
      <w:r>
        <w:rPr>
          <w:rStyle w:val="23"/>
          <w:b/>
          <w:bCs/>
          <w:color w:val="000000"/>
        </w:rPr>
        <w:t>ов</w:t>
      </w:r>
      <w:r>
        <w:rPr>
          <w:rStyle w:val="23"/>
          <w:b/>
          <w:bCs/>
          <w:color w:val="000000"/>
        </w:rPr>
        <w:br/>
        <w:t>испытания труб по требованиям ГОСТ Р 58121.1—2018 (таблица 2).</w:t>
      </w:r>
    </w:p>
    <w:p w:rsidR="00000000" w:rsidRDefault="0014302D">
      <w:pPr>
        <w:pStyle w:val="24"/>
        <w:shd w:val="clear" w:color="auto" w:fill="auto"/>
        <w:spacing w:after="100" w:line="305" w:lineRule="auto"/>
      </w:pPr>
      <w:r>
        <w:rPr>
          <w:rStyle w:val="23"/>
          <w:b/>
          <w:bCs/>
          <w:color w:val="000000"/>
        </w:rPr>
        <w:t>При проведении испытания на стойкость к быстрому распространению трещин развитие трещины оценивают</w:t>
      </w:r>
      <w:r>
        <w:rPr>
          <w:rStyle w:val="23"/>
          <w:b/>
          <w:bCs/>
          <w:color w:val="000000"/>
        </w:rPr>
        <w:br/>
        <w:t>по напорной трубе.</w:t>
      </w:r>
    </w:p>
    <w:p w:rsidR="00000000" w:rsidRDefault="0014302D">
      <w:pPr>
        <w:pStyle w:val="24"/>
        <w:shd w:val="clear" w:color="auto" w:fill="auto"/>
        <w:spacing w:after="40" w:line="305" w:lineRule="auto"/>
      </w:pPr>
      <w:r>
        <w:rPr>
          <w:rStyle w:val="23"/>
          <w:b/>
          <w:bCs/>
          <w:color w:val="000000"/>
        </w:rPr>
        <w:t>В.4 Физические характеристики</w:t>
      </w:r>
    </w:p>
    <w:p w:rsidR="00000000" w:rsidRDefault="0014302D">
      <w:pPr>
        <w:pStyle w:val="24"/>
        <w:shd w:val="clear" w:color="auto" w:fill="auto"/>
        <w:spacing w:after="100" w:line="305" w:lineRule="auto"/>
      </w:pPr>
      <w:r>
        <w:rPr>
          <w:rStyle w:val="23"/>
          <w:b/>
          <w:bCs/>
          <w:color w:val="000000"/>
        </w:rPr>
        <w:t>Физические характеристики в соответствии с</w:t>
      </w:r>
      <w:r>
        <w:rPr>
          <w:rStyle w:val="23"/>
          <w:b/>
          <w:bCs/>
          <w:color w:val="000000"/>
        </w:rPr>
        <w:t xml:space="preserve"> разделом 8.</w:t>
      </w:r>
    </w:p>
    <w:p w:rsidR="00000000" w:rsidRDefault="0014302D">
      <w:pPr>
        <w:pStyle w:val="24"/>
        <w:shd w:val="clear" w:color="auto" w:fill="auto"/>
        <w:spacing w:after="40" w:line="305" w:lineRule="auto"/>
      </w:pPr>
      <w:r>
        <w:rPr>
          <w:rStyle w:val="23"/>
          <w:b/>
          <w:bCs/>
          <w:color w:val="000000"/>
        </w:rPr>
        <w:t>8.5 Адгезия наружного слоя</w:t>
      </w:r>
    </w:p>
    <w:p w:rsidR="00000000" w:rsidRDefault="0014302D">
      <w:pPr>
        <w:pStyle w:val="24"/>
        <w:shd w:val="clear" w:color="auto" w:fill="auto"/>
        <w:spacing w:after="100" w:line="305" w:lineRule="auto"/>
      </w:pPr>
      <w:r>
        <w:rPr>
          <w:rStyle w:val="23"/>
          <w:b/>
          <w:bCs/>
          <w:color w:val="000000"/>
        </w:rPr>
        <w:t>Наружный слой должен быть стойким к отслаиванию в процессе хранения и монтажа, а также при</w:t>
      </w:r>
      <w:r>
        <w:rPr>
          <w:rStyle w:val="23"/>
          <w:b/>
          <w:bCs/>
          <w:color w:val="000000"/>
        </w:rPr>
        <w:br/>
        <w:t>необходимости легко удаляем с применением простого инструмента. Допускается незначительное отслоение</w:t>
      </w:r>
      <w:r>
        <w:rPr>
          <w:rStyle w:val="23"/>
          <w:b/>
          <w:bCs/>
          <w:color w:val="000000"/>
        </w:rPr>
        <w:br/>
        <w:t>наружного слоя по периме</w:t>
      </w:r>
      <w:r>
        <w:rPr>
          <w:rStyle w:val="23"/>
          <w:b/>
          <w:bCs/>
          <w:color w:val="000000"/>
        </w:rPr>
        <w:t>тру торцов трубы на длина не более 30 мм.</w:t>
      </w:r>
    </w:p>
    <w:p w:rsidR="00000000" w:rsidRDefault="0014302D">
      <w:pPr>
        <w:pStyle w:val="24"/>
        <w:shd w:val="clear" w:color="auto" w:fill="auto"/>
        <w:spacing w:after="40" w:line="305" w:lineRule="auto"/>
      </w:pPr>
      <w:r>
        <w:rPr>
          <w:rStyle w:val="23"/>
          <w:b/>
          <w:bCs/>
          <w:color w:val="000000"/>
        </w:rPr>
        <w:t>В.6 Маркировка</w:t>
      </w:r>
    </w:p>
    <w:p w:rsidR="00000000" w:rsidRDefault="0014302D">
      <w:pPr>
        <w:pStyle w:val="24"/>
        <w:shd w:val="clear" w:color="auto" w:fill="auto"/>
        <w:spacing w:line="293" w:lineRule="auto"/>
        <w:sectPr w:rsidR="00000000">
          <w:pgSz w:w="11900" w:h="16840"/>
          <w:pgMar w:top="1644" w:right="1108" w:bottom="1850" w:left="1099" w:header="0" w:footer="3" w:gutter="0"/>
          <w:cols w:space="720"/>
          <w:noEndnote/>
          <w:docGrid w:linePitch="360"/>
        </w:sectPr>
      </w:pPr>
      <w:r>
        <w:rPr>
          <w:rStyle w:val="23"/>
          <w:b/>
          <w:bCs/>
          <w:color w:val="000000"/>
        </w:rPr>
        <w:t>На наружный слой должна быть нанесена маркировка в соответствии с разделом 10 настоящего стандарта и</w:t>
      </w:r>
      <w:r>
        <w:rPr>
          <w:rStyle w:val="23"/>
          <w:b/>
          <w:bCs/>
          <w:color w:val="000000"/>
        </w:rPr>
        <w:br/>
        <w:t>нормативной документацией изготовителя, с указанием данных, однозначно отличающих функционально да</w:t>
      </w:r>
      <w:r>
        <w:rPr>
          <w:rStyle w:val="23"/>
          <w:b/>
          <w:bCs/>
          <w:color w:val="000000"/>
        </w:rPr>
        <w:t>нную</w:t>
      </w:r>
      <w:r>
        <w:rPr>
          <w:rStyle w:val="23"/>
          <w:b/>
          <w:bCs/>
          <w:color w:val="000000"/>
        </w:rPr>
        <w:br/>
        <w:t>трубу от трубы без такого слоя.</w:t>
      </w:r>
    </w:p>
    <w:p w:rsidR="00000000" w:rsidRDefault="0014302D">
      <w:pPr>
        <w:pStyle w:val="24"/>
        <w:shd w:val="clear" w:color="auto" w:fill="auto"/>
        <w:spacing w:after="660" w:line="305" w:lineRule="auto"/>
        <w:ind w:left="4160" w:right="4120" w:firstLine="40"/>
        <w:jc w:val="left"/>
      </w:pPr>
      <w:r>
        <w:rPr>
          <w:rStyle w:val="23"/>
          <w:b/>
          <w:bCs/>
          <w:color w:val="000000"/>
        </w:rPr>
        <w:lastRenderedPageBreak/>
        <w:t>Приложение С</w:t>
      </w:r>
      <w:r>
        <w:rPr>
          <w:rStyle w:val="23"/>
          <w:b/>
          <w:bCs/>
          <w:color w:val="000000"/>
        </w:rPr>
        <w:br/>
        <w:t>(обязательное)</w:t>
      </w:r>
    </w:p>
    <w:p w:rsidR="00000000" w:rsidRDefault="0014302D">
      <w:pPr>
        <w:pStyle w:val="42"/>
        <w:keepNext/>
        <w:keepLines/>
        <w:shd w:val="clear" w:color="auto" w:fill="auto"/>
        <w:spacing w:after="380" w:line="240" w:lineRule="auto"/>
      </w:pPr>
      <w:bookmarkStart w:id="34" w:name="bookmark34"/>
      <w:r>
        <w:rPr>
          <w:rStyle w:val="41"/>
          <w:b/>
          <w:bCs/>
          <w:color w:val="000000"/>
        </w:rPr>
        <w:t>Техника пережима</w:t>
      </w:r>
      <w:bookmarkEnd w:id="34"/>
    </w:p>
    <w:p w:rsidR="00000000" w:rsidRDefault="0014302D">
      <w:pPr>
        <w:pStyle w:val="24"/>
        <w:shd w:val="clear" w:color="auto" w:fill="auto"/>
        <w:spacing w:after="40"/>
      </w:pPr>
      <w:r>
        <w:rPr>
          <w:rStyle w:val="23"/>
          <w:b/>
          <w:bCs/>
          <w:color w:val="000000"/>
        </w:rPr>
        <w:t>С.1 Общие положения</w:t>
      </w:r>
    </w:p>
    <w:p w:rsidR="00000000" w:rsidRDefault="0014302D">
      <w:pPr>
        <w:pStyle w:val="24"/>
        <w:shd w:val="clear" w:color="auto" w:fill="auto"/>
        <w:spacing w:after="0" w:line="317" w:lineRule="auto"/>
      </w:pPr>
      <w:r>
        <w:rPr>
          <w:rStyle w:val="23"/>
          <w:b/>
          <w:bCs/>
          <w:color w:val="000000"/>
        </w:rPr>
        <w:t>Технику пережима применяют для предотвращения прохождения газа при техническом обслуживании и</w:t>
      </w:r>
      <w:r>
        <w:rPr>
          <w:rStyle w:val="23"/>
          <w:b/>
          <w:bCs/>
          <w:color w:val="000000"/>
        </w:rPr>
        <w:br/>
        <w:t>ремонте трубоп</w:t>
      </w:r>
      <w:r>
        <w:rPr>
          <w:rStyle w:val="23"/>
          <w:b/>
          <w:bCs/>
          <w:color w:val="000000"/>
        </w:rPr>
        <w:t>роводов, предназначенных для транспортирования газообразного топлива.</w:t>
      </w:r>
    </w:p>
    <w:p w:rsidR="00000000" w:rsidRDefault="0014302D">
      <w:pPr>
        <w:pStyle w:val="24"/>
        <w:shd w:val="clear" w:color="auto" w:fill="auto"/>
        <w:spacing w:after="100" w:line="305" w:lineRule="auto"/>
      </w:pPr>
      <w:r>
        <w:rPr>
          <w:rStyle w:val="23"/>
          <w:b/>
          <w:bCs/>
          <w:color w:val="000000"/>
        </w:rPr>
        <w:t>Поток газа ограничивается путем пережима трубы, которая сжимается между двумя зажимами, так чтобы</w:t>
      </w:r>
      <w:r>
        <w:rPr>
          <w:rStyle w:val="23"/>
          <w:b/>
          <w:bCs/>
          <w:color w:val="000000"/>
        </w:rPr>
        <w:br/>
        <w:t>расстояние между зажимами было меньше, чем номинальная толщина стенки трубы.</w:t>
      </w:r>
    </w:p>
    <w:p w:rsidR="00000000" w:rsidRDefault="0014302D">
      <w:pPr>
        <w:pStyle w:val="24"/>
        <w:shd w:val="clear" w:color="auto" w:fill="auto"/>
        <w:spacing w:after="40"/>
      </w:pPr>
      <w:r>
        <w:rPr>
          <w:rStyle w:val="23"/>
          <w:b/>
          <w:bCs/>
          <w:color w:val="000000"/>
        </w:rPr>
        <w:t>С.2 Сущност</w:t>
      </w:r>
      <w:r>
        <w:rPr>
          <w:rStyle w:val="23"/>
          <w:b/>
          <w:bCs/>
          <w:color w:val="000000"/>
        </w:rPr>
        <w:t>ь метода</w:t>
      </w:r>
    </w:p>
    <w:p w:rsidR="00000000" w:rsidRDefault="0014302D">
      <w:pPr>
        <w:pStyle w:val="24"/>
        <w:shd w:val="clear" w:color="auto" w:fill="auto"/>
        <w:spacing w:after="100"/>
      </w:pPr>
      <w:r>
        <w:rPr>
          <w:rStyle w:val="23"/>
          <w:b/>
          <w:bCs/>
          <w:color w:val="000000"/>
        </w:rPr>
        <w:t>Образец для испытания в виде отрезка трубы после кондиционирования при температуре О *С пережимают</w:t>
      </w:r>
      <w:r>
        <w:rPr>
          <w:rStyle w:val="23"/>
          <w:b/>
          <w:bCs/>
          <w:color w:val="000000"/>
        </w:rPr>
        <w:br/>
        <w:t>посередине при помощи цилиндрических металлических элементов и выдерживают в течение 1 ч. После удаления</w:t>
      </w:r>
      <w:r>
        <w:rPr>
          <w:rStyle w:val="23"/>
          <w:b/>
          <w:bCs/>
          <w:color w:val="000000"/>
        </w:rPr>
        <w:br/>
        <w:t xml:space="preserve">цилиндрических валков определяют стойкость </w:t>
      </w:r>
      <w:r>
        <w:rPr>
          <w:rStyle w:val="23"/>
          <w:b/>
          <w:bCs/>
          <w:color w:val="000000"/>
        </w:rPr>
        <w:t>при постоянном внутреннем давлении при 20 *С в течение 100 ч и</w:t>
      </w:r>
      <w:r>
        <w:rPr>
          <w:rStyle w:val="23"/>
          <w:b/>
          <w:bCs/>
          <w:color w:val="000000"/>
        </w:rPr>
        <w:br/>
        <w:t>при 80 *С — 1000 ч. в соответствии с требованиями таблицы 4 настоящего стандарта.</w:t>
      </w:r>
    </w:p>
    <w:p w:rsidR="00000000" w:rsidRDefault="0014302D">
      <w:pPr>
        <w:pStyle w:val="24"/>
        <w:shd w:val="clear" w:color="auto" w:fill="auto"/>
        <w:spacing w:after="40"/>
      </w:pPr>
      <w:r>
        <w:rPr>
          <w:rStyle w:val="23"/>
          <w:b/>
          <w:bCs/>
          <w:color w:val="000000"/>
        </w:rPr>
        <w:t>С.З Аппаратура</w:t>
      </w:r>
    </w:p>
    <w:p w:rsidR="00000000" w:rsidRDefault="0014302D">
      <w:pPr>
        <w:pStyle w:val="24"/>
        <w:shd w:val="clear" w:color="auto" w:fill="auto"/>
        <w:spacing w:after="200" w:line="298" w:lineRule="auto"/>
      </w:pPr>
      <w:r>
        <w:rPr>
          <w:rStyle w:val="23"/>
          <w:b/>
          <w:bCs/>
          <w:color w:val="000000"/>
        </w:rPr>
        <w:t>С.3.1 Оборудование для пережима труб, состоящее из сжимающего нагружающего устройства, снабженно</w:t>
      </w:r>
      <w:r>
        <w:rPr>
          <w:rStyle w:val="23"/>
          <w:b/>
          <w:bCs/>
          <w:color w:val="000000"/>
        </w:rPr>
        <w:t>го</w:t>
      </w:r>
      <w:r>
        <w:rPr>
          <w:rStyle w:val="23"/>
          <w:b/>
          <w:bCs/>
          <w:color w:val="000000"/>
        </w:rPr>
        <w:br/>
        <w:t>неподвижным и подвижным металлическими цилиндрами или полуцилиндрами, заключенными в раму, и гидрав-</w:t>
      </w:r>
      <w:r>
        <w:rPr>
          <w:rStyle w:val="23"/>
          <w:b/>
          <w:bCs/>
          <w:color w:val="000000"/>
        </w:rPr>
        <w:br/>
        <w:t>лической или механической системой для приведения в действие подвижного цилиндра. Минимальный диаметр</w:t>
      </w:r>
      <w:r>
        <w:rPr>
          <w:rStyle w:val="23"/>
          <w:b/>
          <w:bCs/>
          <w:color w:val="000000"/>
        </w:rPr>
        <w:br/>
        <w:t>цилиндра должен соответствовать указанному в табли</w:t>
      </w:r>
      <w:r>
        <w:rPr>
          <w:rStyle w:val="23"/>
          <w:b/>
          <w:bCs/>
          <w:color w:val="000000"/>
        </w:rPr>
        <w:t>це С.1.</w:t>
      </w:r>
    </w:p>
    <w:p w:rsidR="00000000" w:rsidRDefault="0014302D">
      <w:pPr>
        <w:pStyle w:val="24"/>
        <w:shd w:val="clear" w:color="auto" w:fill="auto"/>
        <w:spacing w:after="40"/>
        <w:ind w:left="300" w:hanging="300"/>
        <w:jc w:val="left"/>
      </w:pPr>
      <w:r>
        <w:rPr>
          <w:rStyle w:val="23"/>
          <w:b/>
          <w:bCs/>
          <w:color w:val="000000"/>
        </w:rPr>
        <w:t>Таблица С.1</w:t>
      </w:r>
    </w:p>
    <w:p w:rsidR="00000000" w:rsidRDefault="0014302D">
      <w:pPr>
        <w:pStyle w:val="a8"/>
        <w:shd w:val="clear" w:color="auto" w:fill="auto"/>
        <w:ind w:left="7551"/>
      </w:pPr>
      <w:r>
        <w:rPr>
          <w:rStyle w:val="a7"/>
          <w:b/>
          <w:bCs/>
          <w:color w:val="000000"/>
        </w:rPr>
        <w:t>Размеры е миллиметрах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93"/>
        <w:gridCol w:w="3132"/>
        <w:gridCol w:w="31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 xml:space="preserve">Номинальным наружный диаметр. 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>tf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  <w:vertAlign w:val="subscript"/>
                <w:lang w:val="en-US" w:eastAsia="en-US"/>
              </w:rPr>
              <w:t>n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Минимальный диаметр цилиндра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 xml:space="preserve">Уровень лережима </w:t>
            </w:r>
            <w:r>
              <w:rPr>
                <w:rStyle w:val="a9"/>
                <w:b/>
                <w:bCs/>
                <w:i/>
                <w:iCs/>
                <w:color w:val="000000"/>
                <w:lang w:val="en-US" w:eastAsia="en-US"/>
              </w:rPr>
              <w:t xml:space="preserve">L </w:t>
            </w:r>
            <w:r>
              <w:rPr>
                <w:rStyle w:val="a9"/>
                <w:b/>
                <w:bCs/>
                <w:i/>
                <w:iCs/>
                <w:color w:val="000000"/>
              </w:rPr>
              <w:t>. 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38.0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2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59" w:lineRule="auto"/>
              <w:ind w:firstLine="480"/>
              <w:jc w:val="left"/>
            </w:pPr>
            <w:r>
              <w:rPr>
                <w:rStyle w:val="a9"/>
                <w:b/>
                <w:bCs/>
                <w:color w:val="000000"/>
              </w:rPr>
              <w:t xml:space="preserve">Уровень пережима </w:t>
            </w:r>
            <w:r>
              <w:rPr>
                <w:rStyle w:val="a9"/>
                <w:b/>
                <w:bCs/>
                <w:i/>
                <w:iCs/>
                <w:color w:val="000000"/>
                <w:lang w:val="en-US" w:eastAsia="en-US"/>
              </w:rPr>
              <w:t xml:space="preserve">L </w:t>
            </w:r>
            <w:r>
              <w:rPr>
                <w:rStyle w:val="a9"/>
                <w:b/>
                <w:bCs/>
                <w:i/>
                <w:iCs/>
                <w:color w:val="000000"/>
              </w:rPr>
              <w:t>—</w:t>
            </w:r>
            <w:r>
              <w:rPr>
                <w:rStyle w:val="a9"/>
                <w:b/>
                <w:bCs/>
                <w:color w:val="000000"/>
              </w:rPr>
              <w:t xml:space="preserve"> это отношение расстояния между цилиндрами и удвоенной номинальной толщиной</w:t>
            </w:r>
            <w:r>
              <w:rPr>
                <w:rStyle w:val="a9"/>
                <w:b/>
                <w:bCs/>
                <w:color w:val="000000"/>
              </w:rPr>
              <w:br/>
              <w:t>стенки грубы е</w:t>
            </w:r>
            <w:r>
              <w:rPr>
                <w:rStyle w:val="a9"/>
                <w:b/>
                <w:bCs/>
                <w:color w:val="000000"/>
                <w:vertAlign w:val="subscript"/>
              </w:rPr>
              <w:t>п</w:t>
            </w:r>
            <w:r>
              <w:rPr>
                <w:rStyle w:val="a9"/>
                <w:b/>
                <w:bCs/>
                <w:color w:val="000000"/>
              </w:rPr>
              <w:t xml:space="preserve"> по</w:t>
            </w:r>
            <w:r>
              <w:rPr>
                <w:rStyle w:val="a9"/>
                <w:b/>
                <w:bCs/>
                <w:color w:val="000000"/>
              </w:rPr>
              <w:t>сле пережима, выраженный в процентах.</w:t>
            </w:r>
          </w:p>
        </w:tc>
      </w:tr>
    </w:tbl>
    <w:p w:rsidR="00000000" w:rsidRDefault="0014302D">
      <w:pPr>
        <w:spacing w:after="186" w:line="14" w:lineRule="exact"/>
        <w:rPr>
          <w:color w:val="auto"/>
        </w:rPr>
      </w:pPr>
    </w:p>
    <w:p w:rsidR="00000000" w:rsidRDefault="0014302D">
      <w:pPr>
        <w:pStyle w:val="24"/>
        <w:shd w:val="clear" w:color="auto" w:fill="auto"/>
        <w:spacing w:after="40" w:line="293" w:lineRule="auto"/>
      </w:pPr>
      <w:r>
        <w:rPr>
          <w:rStyle w:val="23"/>
          <w:b/>
          <w:bCs/>
          <w:color w:val="000000"/>
        </w:rPr>
        <w:t>С.3.2 Аппаратура для кондиционирования образца при температуре (0 ± 1.5) ’С.</w:t>
      </w:r>
    </w:p>
    <w:p w:rsidR="00000000" w:rsidRDefault="0014302D">
      <w:pPr>
        <w:pStyle w:val="24"/>
        <w:shd w:val="clear" w:color="auto" w:fill="auto"/>
        <w:spacing w:after="120" w:line="293" w:lineRule="auto"/>
      </w:pPr>
      <w:r>
        <w:rPr>
          <w:rStyle w:val="23"/>
          <w:b/>
          <w:bCs/>
          <w:color w:val="000000"/>
        </w:rPr>
        <w:t>С.3.3 Оборудование для испытания внутренним давлением при температуре 20 *С и 80 'С, соответствующее</w:t>
      </w:r>
      <w:r>
        <w:rPr>
          <w:rStyle w:val="23"/>
          <w:b/>
          <w:bCs/>
          <w:color w:val="000000"/>
        </w:rPr>
        <w:br/>
        <w:t xml:space="preserve">требованиям ГОСТ </w:t>
      </w:r>
      <w:r>
        <w:rPr>
          <w:rStyle w:val="23"/>
          <w:b/>
          <w:bCs/>
          <w:color w:val="000000"/>
          <w:lang w:val="en-US" w:eastAsia="en-US"/>
        </w:rPr>
        <w:t xml:space="preserve">ISO </w:t>
      </w:r>
      <w:r>
        <w:rPr>
          <w:rStyle w:val="23"/>
          <w:b/>
          <w:bCs/>
          <w:color w:val="000000"/>
        </w:rPr>
        <w:t xml:space="preserve">1167-1, ГОСТ </w:t>
      </w:r>
      <w:r>
        <w:rPr>
          <w:rStyle w:val="23"/>
          <w:b/>
          <w:bCs/>
          <w:color w:val="000000"/>
          <w:lang w:val="en-US" w:eastAsia="en-US"/>
        </w:rPr>
        <w:t xml:space="preserve">ISO </w:t>
      </w:r>
      <w:r>
        <w:rPr>
          <w:rStyle w:val="23"/>
          <w:b/>
          <w:bCs/>
          <w:color w:val="000000"/>
        </w:rPr>
        <w:t>1167-2 (заглушки типа А).</w:t>
      </w:r>
    </w:p>
    <w:p w:rsidR="00000000" w:rsidRDefault="0014302D">
      <w:pPr>
        <w:pStyle w:val="24"/>
        <w:shd w:val="clear" w:color="auto" w:fill="auto"/>
        <w:spacing w:after="40"/>
      </w:pPr>
      <w:r>
        <w:rPr>
          <w:rStyle w:val="23"/>
          <w:b/>
          <w:bCs/>
          <w:color w:val="000000"/>
        </w:rPr>
        <w:t>С.4 Подготовка к испытанию</w:t>
      </w:r>
    </w:p>
    <w:p w:rsidR="00000000" w:rsidRDefault="0014302D">
      <w:pPr>
        <w:pStyle w:val="24"/>
        <w:shd w:val="clear" w:color="auto" w:fill="auto"/>
        <w:spacing w:after="100"/>
      </w:pPr>
      <w:r>
        <w:rPr>
          <w:rStyle w:val="23"/>
          <w:b/>
          <w:bCs/>
          <w:color w:val="000000"/>
        </w:rPr>
        <w:t xml:space="preserve">Образец в виде отрезке трубы ориентировочной длиной 6 </w:t>
      </w:r>
      <w:r>
        <w:rPr>
          <w:rStyle w:val="23"/>
          <w:b/>
          <w:bCs/>
          <w:i/>
          <w:iCs/>
          <w:color w:val="000000"/>
          <w:lang w:val="en-US" w:eastAsia="en-US"/>
        </w:rPr>
        <w:t>d</w:t>
      </w:r>
      <w:r>
        <w:rPr>
          <w:rStyle w:val="23"/>
          <w:b/>
          <w:bCs/>
          <w:i/>
          <w:iCs/>
          <w:color w:val="000000"/>
          <w:vertAlign w:val="subscript"/>
          <w:lang w:val="en-US" w:eastAsia="en-US"/>
        </w:rPr>
        <w:t>n</w:t>
      </w:r>
      <w:r>
        <w:rPr>
          <w:rStyle w:val="23"/>
          <w:b/>
          <w:bCs/>
          <w:i/>
          <w:iCs/>
          <w:color w:val="000000"/>
          <w:lang w:val="en-US" w:eastAsia="en-US"/>
        </w:rPr>
        <w:t>,</w:t>
      </w:r>
      <w:r>
        <w:rPr>
          <w:rStyle w:val="23"/>
          <w:b/>
          <w:bCs/>
          <w:color w:val="000000"/>
          <w:lang w:val="en-US" w:eastAsia="en-US"/>
        </w:rPr>
        <w:t xml:space="preserve"> </w:t>
      </w:r>
      <w:r>
        <w:rPr>
          <w:rStyle w:val="23"/>
          <w:b/>
          <w:bCs/>
          <w:color w:val="000000"/>
        </w:rPr>
        <w:t>но не менее 250 мм и не более 1500—2000 мм.</w:t>
      </w:r>
      <w:r>
        <w:rPr>
          <w:rStyle w:val="23"/>
          <w:b/>
          <w:bCs/>
          <w:color w:val="000000"/>
        </w:rPr>
        <w:br/>
        <w:t xml:space="preserve">кондиционируют при температуре (0 ± 1.5) ”С 8 течение времени, установленного ГОСТ </w:t>
      </w:r>
      <w:r>
        <w:rPr>
          <w:rStyle w:val="23"/>
          <w:b/>
          <w:bCs/>
          <w:color w:val="000000"/>
          <w:lang w:val="en-US" w:eastAsia="en-US"/>
        </w:rPr>
        <w:t xml:space="preserve">ISO </w:t>
      </w:r>
      <w:r>
        <w:rPr>
          <w:rStyle w:val="23"/>
          <w:b/>
          <w:bCs/>
          <w:color w:val="000000"/>
        </w:rPr>
        <w:t>1167-1 в завис</w:t>
      </w:r>
      <w:r>
        <w:rPr>
          <w:rStyle w:val="23"/>
          <w:b/>
          <w:bCs/>
          <w:color w:val="000000"/>
        </w:rPr>
        <w:t>имости</w:t>
      </w:r>
      <w:r>
        <w:rPr>
          <w:rStyle w:val="23"/>
          <w:b/>
          <w:bCs/>
          <w:color w:val="000000"/>
        </w:rPr>
        <w:br/>
        <w:t>от толщины сгемси образца для испытания. Среда кондиционирования не должна оказывать влияния на свойстве</w:t>
      </w:r>
      <w:r>
        <w:rPr>
          <w:rStyle w:val="23"/>
          <w:b/>
          <w:bCs/>
          <w:color w:val="000000"/>
        </w:rPr>
        <w:br/>
        <w:t>испытуемого образца.</w:t>
      </w:r>
    </w:p>
    <w:p w:rsidR="00000000" w:rsidRDefault="0014302D">
      <w:pPr>
        <w:pStyle w:val="24"/>
        <w:shd w:val="clear" w:color="auto" w:fill="auto"/>
        <w:spacing w:after="40"/>
      </w:pPr>
      <w:r>
        <w:rPr>
          <w:rStyle w:val="23"/>
          <w:b/>
          <w:bCs/>
          <w:color w:val="000000"/>
        </w:rPr>
        <w:t>С.5 Проведение испытания</w:t>
      </w:r>
    </w:p>
    <w:p w:rsidR="00000000" w:rsidRDefault="0014302D">
      <w:pPr>
        <w:pStyle w:val="24"/>
        <w:shd w:val="clear" w:color="auto" w:fill="auto"/>
        <w:spacing w:after="340"/>
      </w:pPr>
      <w:r>
        <w:rPr>
          <w:rStyle w:val="23"/>
          <w:b/>
          <w:bCs/>
          <w:color w:val="000000"/>
        </w:rPr>
        <w:t>С.5.1 Рассчитывают конечное расстояние между цилиндрами при пережиме е</w:t>
      </w:r>
      <w:r>
        <w:rPr>
          <w:rStyle w:val="23"/>
          <w:b/>
          <w:bCs/>
          <w:color w:val="000000"/>
          <w:vertAlign w:val="subscript"/>
        </w:rPr>
        <w:t>а</w:t>
      </w:r>
      <w:r>
        <w:rPr>
          <w:rStyle w:val="23"/>
          <w:b/>
          <w:bCs/>
          <w:color w:val="000000"/>
        </w:rPr>
        <w:t>. мм. по следующей формуле:</w:t>
      </w:r>
    </w:p>
    <w:p w:rsidR="00000000" w:rsidRDefault="0014302D">
      <w:pPr>
        <w:pStyle w:val="24"/>
        <w:shd w:val="clear" w:color="auto" w:fill="auto"/>
        <w:tabs>
          <w:tab w:val="left" w:pos="9240"/>
        </w:tabs>
        <w:spacing w:after="340"/>
        <w:ind w:left="4160" w:firstLine="40"/>
      </w:pPr>
      <w:r>
        <w:rPr>
          <w:rStyle w:val="23"/>
          <w:b/>
          <w:bCs/>
          <w:color w:val="000000"/>
        </w:rPr>
        <w:t xml:space="preserve">е„ = </w:t>
      </w:r>
      <w:r>
        <w:rPr>
          <w:rStyle w:val="23"/>
          <w:b/>
          <w:bCs/>
          <w:color w:val="000000"/>
          <w:lang w:val="en-US" w:eastAsia="en-US"/>
        </w:rPr>
        <w:t xml:space="preserve">0.02L- </w:t>
      </w:r>
      <w:r>
        <w:rPr>
          <w:rStyle w:val="23"/>
          <w:b/>
          <w:bCs/>
          <w:color w:val="000000"/>
        </w:rPr>
        <w:t>е</w:t>
      </w:r>
      <w:r>
        <w:rPr>
          <w:rStyle w:val="23"/>
          <w:b/>
          <w:bCs/>
          <w:color w:val="000000"/>
          <w:vertAlign w:val="subscript"/>
        </w:rPr>
        <w:t>п</w:t>
      </w:r>
      <w:r>
        <w:rPr>
          <w:rStyle w:val="23"/>
          <w:b/>
          <w:bCs/>
          <w:color w:val="000000"/>
        </w:rPr>
        <w:t>.</w:t>
      </w:r>
      <w:r>
        <w:rPr>
          <w:rStyle w:val="23"/>
          <w:b/>
          <w:bCs/>
          <w:color w:val="000000"/>
        </w:rPr>
        <w:tab/>
        <w:t>(С.1)</w:t>
      </w:r>
    </w:p>
    <w:p w:rsidR="00000000" w:rsidRDefault="0014302D">
      <w:pPr>
        <w:pStyle w:val="24"/>
        <w:shd w:val="clear" w:color="auto" w:fill="auto"/>
        <w:spacing w:after="0" w:line="283" w:lineRule="auto"/>
        <w:ind w:left="300" w:right="4420" w:hanging="300"/>
        <w:jc w:val="left"/>
      </w:pPr>
      <w:r>
        <w:rPr>
          <w:rStyle w:val="23"/>
          <w:b/>
          <w:bCs/>
          <w:color w:val="000000"/>
        </w:rPr>
        <w:t xml:space="preserve">где </w:t>
      </w:r>
      <w:r>
        <w:rPr>
          <w:rStyle w:val="23"/>
          <w:b/>
          <w:bCs/>
          <w:i/>
          <w:iCs/>
          <w:color w:val="000000"/>
          <w:lang w:val="en-US" w:eastAsia="en-US"/>
        </w:rPr>
        <w:t xml:space="preserve">L </w:t>
      </w:r>
      <w:r>
        <w:rPr>
          <w:rStyle w:val="23"/>
          <w:b/>
          <w:bCs/>
          <w:i/>
          <w:iCs/>
          <w:color w:val="000000"/>
        </w:rPr>
        <w:t>—</w:t>
      </w:r>
      <w:r>
        <w:rPr>
          <w:rStyle w:val="23"/>
          <w:b/>
          <w:bCs/>
          <w:color w:val="000000"/>
        </w:rPr>
        <w:t xml:space="preserve"> уровень пережима, соответствующий таблице С.1. %;</w:t>
      </w:r>
      <w:r>
        <w:rPr>
          <w:rStyle w:val="23"/>
          <w:b/>
          <w:bCs/>
          <w:color w:val="000000"/>
        </w:rPr>
        <w:br/>
        <w:t>е</w:t>
      </w:r>
      <w:r>
        <w:rPr>
          <w:rStyle w:val="23"/>
          <w:b/>
          <w:bCs/>
          <w:color w:val="000000"/>
          <w:vertAlign w:val="subscript"/>
        </w:rPr>
        <w:t>п</w:t>
      </w:r>
      <w:r>
        <w:rPr>
          <w:rStyle w:val="23"/>
          <w:b/>
          <w:bCs/>
          <w:color w:val="000000"/>
        </w:rPr>
        <w:t xml:space="preserve"> — номинальная толщина сгемси трубы, мм.</w:t>
      </w:r>
    </w:p>
    <w:p w:rsidR="00000000" w:rsidRDefault="0014302D">
      <w:pPr>
        <w:pStyle w:val="24"/>
        <w:shd w:val="clear" w:color="auto" w:fill="auto"/>
        <w:spacing w:after="100" w:line="310" w:lineRule="auto"/>
      </w:pPr>
      <w:r>
        <w:rPr>
          <w:rStyle w:val="23"/>
          <w:b/>
          <w:bCs/>
          <w:color w:val="000000"/>
        </w:rPr>
        <w:t>С.5.2 Испытуемый образец помещают между сжимающими цилиндрами, устанавливая их под прямым углом</w:t>
      </w:r>
      <w:r>
        <w:rPr>
          <w:rStyle w:val="23"/>
          <w:b/>
          <w:bCs/>
          <w:color w:val="000000"/>
        </w:rPr>
        <w:br/>
        <w:t>к оси трубы, при этом цилиндры должн</w:t>
      </w:r>
      <w:r>
        <w:rPr>
          <w:rStyle w:val="23"/>
          <w:b/>
          <w:bCs/>
          <w:color w:val="000000"/>
        </w:rPr>
        <w:t>ы быть расположены на равном расстоянии от концов трубы, и сжимают</w:t>
      </w:r>
      <w:r>
        <w:rPr>
          <w:rStyle w:val="23"/>
          <w:b/>
          <w:bCs/>
          <w:color w:val="000000"/>
        </w:rPr>
        <w:br/>
        <w:t xml:space="preserve">при температуре окружающей среды не более 25 ’С со скоростью от 25 до 50 мм/мин до расстояния </w:t>
      </w:r>
      <w:r>
        <w:rPr>
          <w:rStyle w:val="23"/>
          <w:b/>
          <w:bCs/>
          <w:color w:val="000000"/>
          <w:lang w:val="en-US" w:eastAsia="en-US"/>
        </w:rPr>
        <w:t>e</w:t>
      </w:r>
      <w:r>
        <w:rPr>
          <w:rStyle w:val="23"/>
          <w:b/>
          <w:bCs/>
          <w:color w:val="000000"/>
          <w:vertAlign w:val="subscript"/>
          <w:lang w:val="en-US" w:eastAsia="en-US"/>
        </w:rPr>
        <w:t>q</w:t>
      </w:r>
      <w:r>
        <w:rPr>
          <w:rStyle w:val="23"/>
          <w:b/>
          <w:bCs/>
          <w:color w:val="000000"/>
          <w:lang w:val="en-US" w:eastAsia="en-US"/>
        </w:rPr>
        <w:t xml:space="preserve"> </w:t>
      </w:r>
      <w:r>
        <w:rPr>
          <w:rStyle w:val="23"/>
          <w:b/>
          <w:bCs/>
          <w:color w:val="000000"/>
        </w:rPr>
        <w:t>в пределах</w:t>
      </w:r>
      <w:r>
        <w:rPr>
          <w:rStyle w:val="23"/>
          <w:b/>
          <w:bCs/>
          <w:color w:val="000000"/>
        </w:rPr>
        <w:br/>
        <w:t>указанного интервала времени после извлечения образца из кондиционируемой среды:</w:t>
      </w:r>
    </w:p>
    <w:p w:rsidR="00000000" w:rsidRDefault="0014302D">
      <w:pPr>
        <w:pStyle w:val="24"/>
        <w:shd w:val="clear" w:color="auto" w:fill="auto"/>
        <w:spacing w:after="0"/>
      </w:pPr>
      <w:r>
        <w:rPr>
          <w:rStyle w:val="23"/>
          <w:b/>
          <w:bCs/>
          <w:color w:val="000000"/>
        </w:rPr>
        <w:t xml:space="preserve">90 с —для </w:t>
      </w:r>
      <w:r>
        <w:rPr>
          <w:rStyle w:val="23"/>
          <w:b/>
          <w:bCs/>
          <w:color w:val="000000"/>
          <w:lang w:val="en-US" w:eastAsia="en-US"/>
        </w:rPr>
        <w:t>d</w:t>
      </w:r>
      <w:r>
        <w:rPr>
          <w:rStyle w:val="23"/>
          <w:b/>
          <w:bCs/>
          <w:color w:val="000000"/>
          <w:vertAlign w:val="subscript"/>
          <w:lang w:val="en-US" w:eastAsia="en-US"/>
        </w:rPr>
        <w:t>n</w:t>
      </w:r>
      <w:r>
        <w:rPr>
          <w:rStyle w:val="23"/>
          <w:b/>
          <w:bCs/>
          <w:color w:val="000000"/>
          <w:lang w:val="en-US" w:eastAsia="en-US"/>
        </w:rPr>
        <w:t xml:space="preserve"> S </w:t>
      </w:r>
      <w:r>
        <w:rPr>
          <w:rStyle w:val="23"/>
          <w:b/>
          <w:bCs/>
          <w:color w:val="000000"/>
        </w:rPr>
        <w:t>110;</w:t>
      </w:r>
    </w:p>
    <w:p w:rsidR="00000000" w:rsidRDefault="0014302D">
      <w:pPr>
        <w:pStyle w:val="24"/>
        <w:shd w:val="clear" w:color="auto" w:fill="auto"/>
        <w:spacing w:after="0"/>
      </w:pPr>
      <w:r>
        <w:rPr>
          <w:rStyle w:val="23"/>
          <w:b/>
          <w:bCs/>
          <w:color w:val="000000"/>
        </w:rPr>
        <w:lastRenderedPageBreak/>
        <w:t xml:space="preserve">180с —для </w:t>
      </w:r>
      <w:r>
        <w:rPr>
          <w:rStyle w:val="23"/>
          <w:b/>
          <w:bCs/>
          <w:color w:val="000000"/>
          <w:lang w:val="en-US" w:eastAsia="en-US"/>
        </w:rPr>
        <w:t>110&lt;d</w:t>
      </w:r>
      <w:r>
        <w:rPr>
          <w:rStyle w:val="23"/>
          <w:b/>
          <w:bCs/>
          <w:color w:val="000000"/>
          <w:vertAlign w:val="subscript"/>
          <w:lang w:val="en-US" w:eastAsia="en-US"/>
        </w:rPr>
        <w:t>n</w:t>
      </w:r>
      <w:r>
        <w:rPr>
          <w:rStyle w:val="23"/>
          <w:b/>
          <w:bCs/>
          <w:color w:val="000000"/>
          <w:lang w:val="en-US" w:eastAsia="en-US"/>
        </w:rPr>
        <w:t>S250;</w:t>
      </w:r>
    </w:p>
    <w:p w:rsidR="00000000" w:rsidRDefault="0014302D">
      <w:pPr>
        <w:pStyle w:val="24"/>
        <w:shd w:val="clear" w:color="auto" w:fill="auto"/>
        <w:spacing w:after="0"/>
      </w:pPr>
      <w:r>
        <w:rPr>
          <w:rStyle w:val="23"/>
          <w:b/>
          <w:bCs/>
          <w:color w:val="000000"/>
        </w:rPr>
        <w:t xml:space="preserve">300 с —для </w:t>
      </w:r>
      <w:r>
        <w:rPr>
          <w:rStyle w:val="23"/>
          <w:b/>
          <w:bCs/>
          <w:i/>
          <w:iCs/>
          <w:color w:val="000000"/>
          <w:lang w:val="en-US" w:eastAsia="en-US"/>
        </w:rPr>
        <w:t>d</w:t>
      </w:r>
      <w:r>
        <w:rPr>
          <w:rStyle w:val="23"/>
          <w:b/>
          <w:bCs/>
          <w:i/>
          <w:iCs/>
          <w:color w:val="000000"/>
          <w:vertAlign w:val="subscript"/>
          <w:lang w:val="en-US" w:eastAsia="en-US"/>
        </w:rPr>
        <w:t>n</w:t>
      </w:r>
      <w:r>
        <w:rPr>
          <w:rStyle w:val="23"/>
          <w:b/>
          <w:bCs/>
          <w:color w:val="000000"/>
          <w:lang w:val="en-US" w:eastAsia="en-US"/>
        </w:rPr>
        <w:t xml:space="preserve"> </w:t>
      </w:r>
      <w:r>
        <w:rPr>
          <w:rStyle w:val="23"/>
          <w:b/>
          <w:bCs/>
          <w:color w:val="000000"/>
        </w:rPr>
        <w:t>&gt; 250.</w:t>
      </w:r>
    </w:p>
    <w:p w:rsidR="00000000" w:rsidRDefault="0014302D">
      <w:pPr>
        <w:pStyle w:val="24"/>
        <w:shd w:val="clear" w:color="auto" w:fill="auto"/>
        <w:spacing w:after="0"/>
      </w:pPr>
      <w:r>
        <w:rPr>
          <w:rStyle w:val="23"/>
          <w:b/>
          <w:bCs/>
          <w:color w:val="000000"/>
        </w:rPr>
        <w:t>Выдерживают образец в течение {60 ± 5) мин. затем освобождают от пережима постепенно в течение</w:t>
      </w:r>
      <w:r>
        <w:rPr>
          <w:rStyle w:val="23"/>
          <w:b/>
          <w:bCs/>
          <w:color w:val="000000"/>
        </w:rPr>
        <w:br/>
        <w:t>1 мин и изготовляют образец для проведения испытания постоянным внутренним давлением при 20 *С и 8</w:t>
      </w:r>
      <w:r>
        <w:rPr>
          <w:rStyle w:val="23"/>
          <w:b/>
          <w:bCs/>
          <w:color w:val="000000"/>
        </w:rPr>
        <w:t>0 ‘С. в</w:t>
      </w:r>
      <w:r>
        <w:rPr>
          <w:rStyle w:val="23"/>
          <w:b/>
          <w:bCs/>
          <w:color w:val="000000"/>
        </w:rPr>
        <w:br/>
        <w:t xml:space="preserve">соответствии с ГОСТ </w:t>
      </w:r>
      <w:r>
        <w:rPr>
          <w:rStyle w:val="23"/>
          <w:b/>
          <w:bCs/>
          <w:color w:val="000000"/>
          <w:lang w:val="en-US" w:eastAsia="en-US"/>
        </w:rPr>
        <w:t xml:space="preserve">ISO </w:t>
      </w:r>
      <w:r>
        <w:rPr>
          <w:rStyle w:val="23"/>
          <w:b/>
          <w:bCs/>
          <w:color w:val="000000"/>
        </w:rPr>
        <w:t xml:space="preserve">1167-1 и ГОСТ </w:t>
      </w:r>
      <w:r>
        <w:rPr>
          <w:rStyle w:val="23"/>
          <w:b/>
          <w:bCs/>
          <w:color w:val="000000"/>
          <w:lang w:val="en-US" w:eastAsia="en-US"/>
        </w:rPr>
        <w:t xml:space="preserve">ISO </w:t>
      </w:r>
      <w:r>
        <w:rPr>
          <w:rStyle w:val="23"/>
          <w:b/>
          <w:bCs/>
          <w:color w:val="000000"/>
        </w:rPr>
        <w:t>1167-2.</w:t>
      </w:r>
    </w:p>
    <w:p w:rsidR="00000000" w:rsidRDefault="0014302D">
      <w:pPr>
        <w:pStyle w:val="24"/>
        <w:shd w:val="clear" w:color="auto" w:fill="auto"/>
        <w:spacing w:after="0"/>
      </w:pPr>
      <w:r>
        <w:rPr>
          <w:rStyle w:val="23"/>
          <w:b/>
          <w:bCs/>
          <w:color w:val="000000"/>
        </w:rPr>
        <w:t>С.5.3 Проводят испытание на стойкость при постоянном внутреннем давлении в следующих режимах;</w:t>
      </w:r>
    </w:p>
    <w:p w:rsidR="00000000" w:rsidRDefault="0014302D">
      <w:pPr>
        <w:pStyle w:val="24"/>
        <w:numPr>
          <w:ilvl w:val="0"/>
          <w:numId w:val="3"/>
        </w:numPr>
        <w:shd w:val="clear" w:color="auto" w:fill="auto"/>
        <w:tabs>
          <w:tab w:val="left" w:pos="750"/>
        </w:tabs>
        <w:spacing w:after="0"/>
      </w:pPr>
      <w:r>
        <w:rPr>
          <w:rStyle w:val="23"/>
          <w:b/>
          <w:bCs/>
          <w:color w:val="000000"/>
        </w:rPr>
        <w:t>температура испытания 20 *С. напряжение в стенке трубы для ПЭ 80 — 9.0 МПа и для ПЭ 100— 12.0 МПа.</w:t>
      </w:r>
      <w:r>
        <w:rPr>
          <w:rStyle w:val="23"/>
          <w:b/>
          <w:bCs/>
          <w:color w:val="000000"/>
        </w:rPr>
        <w:br/>
        <w:t>ко</w:t>
      </w:r>
      <w:r>
        <w:rPr>
          <w:rStyle w:val="23"/>
          <w:b/>
          <w:bCs/>
          <w:color w:val="000000"/>
        </w:rPr>
        <w:t>нтрольное время —100 ч;</w:t>
      </w:r>
    </w:p>
    <w:p w:rsidR="00000000" w:rsidRDefault="0014302D">
      <w:pPr>
        <w:pStyle w:val="24"/>
        <w:numPr>
          <w:ilvl w:val="0"/>
          <w:numId w:val="3"/>
        </w:numPr>
        <w:shd w:val="clear" w:color="auto" w:fill="auto"/>
        <w:tabs>
          <w:tab w:val="left" w:pos="750"/>
        </w:tabs>
        <w:spacing w:after="0"/>
      </w:pPr>
      <w:r>
        <w:rPr>
          <w:rStyle w:val="23"/>
          <w:b/>
          <w:bCs/>
          <w:color w:val="000000"/>
        </w:rPr>
        <w:t>температура испытания 80 ’С. напряжение в стенке трубы для ПЭ 80 — 4.0 МПа и для ПЭ 100 — 5.0 МПа.</w:t>
      </w:r>
      <w:r>
        <w:rPr>
          <w:rStyle w:val="23"/>
          <w:b/>
          <w:bCs/>
          <w:color w:val="000000"/>
        </w:rPr>
        <w:br/>
        <w:t>контротъное время — 1000 ч.</w:t>
      </w:r>
    </w:p>
    <w:p w:rsidR="00000000" w:rsidRDefault="0014302D">
      <w:pPr>
        <w:pStyle w:val="24"/>
        <w:shd w:val="clear" w:color="auto" w:fill="auto"/>
        <w:spacing w:after="100"/>
      </w:pPr>
      <w:r>
        <w:rPr>
          <w:rStyle w:val="23"/>
          <w:b/>
          <w:bCs/>
          <w:color w:val="000000"/>
        </w:rPr>
        <w:t>Полученные значения должны соответствовать требованиям таблицы 4 настоящего стандарта.</w:t>
      </w:r>
    </w:p>
    <w:p w:rsidR="00000000" w:rsidRDefault="0014302D">
      <w:pPr>
        <w:pStyle w:val="24"/>
        <w:shd w:val="clear" w:color="auto" w:fill="auto"/>
        <w:spacing w:after="40"/>
      </w:pPr>
      <w:r>
        <w:rPr>
          <w:rStyle w:val="23"/>
          <w:b/>
          <w:bCs/>
          <w:color w:val="000000"/>
        </w:rPr>
        <w:t>С.в Обработка р</w:t>
      </w:r>
      <w:r>
        <w:rPr>
          <w:rStyle w:val="23"/>
          <w:b/>
          <w:bCs/>
          <w:color w:val="000000"/>
        </w:rPr>
        <w:t>езультатов</w:t>
      </w:r>
    </w:p>
    <w:p w:rsidR="00000000" w:rsidRDefault="0014302D">
      <w:pPr>
        <w:pStyle w:val="24"/>
        <w:shd w:val="clear" w:color="auto" w:fill="auto"/>
        <w:spacing w:after="60" w:line="305" w:lineRule="auto"/>
      </w:pPr>
      <w:r>
        <w:rPr>
          <w:rStyle w:val="23"/>
          <w:b/>
          <w:bCs/>
          <w:color w:val="000000"/>
        </w:rPr>
        <w:t xml:space="preserve">Обработку результатов проводят по ГОСТ </w:t>
      </w:r>
      <w:r>
        <w:rPr>
          <w:rStyle w:val="23"/>
          <w:b/>
          <w:bCs/>
          <w:color w:val="000000"/>
          <w:lang w:val="en-US" w:eastAsia="en-US"/>
        </w:rPr>
        <w:t xml:space="preserve">ISO </w:t>
      </w:r>
      <w:r>
        <w:rPr>
          <w:rStyle w:val="23"/>
          <w:b/>
          <w:bCs/>
          <w:color w:val="000000"/>
        </w:rPr>
        <w:t xml:space="preserve">1167-1 и ГОСТ </w:t>
      </w:r>
      <w:r>
        <w:rPr>
          <w:rStyle w:val="23"/>
          <w:b/>
          <w:bCs/>
          <w:color w:val="000000"/>
          <w:lang w:val="en-US" w:eastAsia="en-US"/>
        </w:rPr>
        <w:t xml:space="preserve">ISO </w:t>
      </w:r>
      <w:r>
        <w:rPr>
          <w:rStyle w:val="23"/>
          <w:b/>
          <w:bCs/>
          <w:color w:val="000000"/>
        </w:rPr>
        <w:t>1167-2. В протоколе испытаний дополни-</w:t>
      </w:r>
      <w:r>
        <w:rPr>
          <w:rStyle w:val="23"/>
          <w:b/>
          <w:bCs/>
          <w:color w:val="000000"/>
        </w:rPr>
        <w:br/>
        <w:t>тельно указывают диаметр цилиндров и расстояние между ними при пережиме образца.</w:t>
      </w:r>
      <w:r>
        <w:br w:type="page"/>
      </w:r>
    </w:p>
    <w:p w:rsidR="00000000" w:rsidRDefault="0014302D">
      <w:pPr>
        <w:pStyle w:val="24"/>
        <w:shd w:val="clear" w:color="auto" w:fill="auto"/>
        <w:spacing w:after="660" w:line="305" w:lineRule="auto"/>
        <w:ind w:firstLine="0"/>
        <w:jc w:val="center"/>
      </w:pPr>
      <w:r>
        <w:rPr>
          <w:rStyle w:val="23"/>
          <w:b/>
          <w:bCs/>
          <w:color w:val="000000"/>
        </w:rPr>
        <w:lastRenderedPageBreak/>
        <w:t>Приложение ДА</w:t>
      </w:r>
      <w:r>
        <w:rPr>
          <w:rStyle w:val="23"/>
          <w:b/>
          <w:bCs/>
          <w:color w:val="000000"/>
        </w:rPr>
        <w:br/>
        <w:t>(справочное)</w:t>
      </w:r>
    </w:p>
    <w:p w:rsidR="00000000" w:rsidRDefault="0014302D">
      <w:pPr>
        <w:pStyle w:val="42"/>
        <w:keepNext/>
        <w:keepLines/>
        <w:shd w:val="clear" w:color="auto" w:fill="auto"/>
        <w:spacing w:after="440"/>
      </w:pPr>
      <w:bookmarkStart w:id="35" w:name="bookmark35"/>
      <w:r>
        <w:rPr>
          <w:rStyle w:val="41"/>
          <w:b/>
          <w:bCs/>
          <w:color w:val="000000"/>
        </w:rPr>
        <w:t>Перечень технических откло</w:t>
      </w:r>
      <w:r>
        <w:rPr>
          <w:rStyle w:val="41"/>
          <w:b/>
          <w:bCs/>
          <w:color w:val="000000"/>
        </w:rPr>
        <w:t>нений, внесенных в содержание национального стандарта</w:t>
      </w:r>
      <w:r>
        <w:rPr>
          <w:rStyle w:val="41"/>
          <w:b/>
          <w:bCs/>
          <w:color w:val="000000"/>
        </w:rPr>
        <w:br/>
        <w:t>при его модификации по отношению к примененному международному стандарту</w:t>
      </w:r>
      <w:bookmarkEnd w:id="35"/>
    </w:p>
    <w:p w:rsidR="00000000" w:rsidRDefault="0014302D">
      <w:pPr>
        <w:pStyle w:val="a8"/>
        <w:shd w:val="clear" w:color="auto" w:fill="auto"/>
      </w:pPr>
      <w:r>
        <w:rPr>
          <w:rStyle w:val="a7"/>
          <w:b/>
          <w:bCs/>
          <w:color w:val="000000"/>
        </w:rPr>
        <w:t>Таблица ДА.1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87"/>
        <w:gridCol w:w="3096"/>
        <w:gridCol w:w="34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95" w:lineRule="auto"/>
              <w:ind w:left="700" w:firstLine="20"/>
              <w:jc w:val="left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Структурный элемент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br/>
              <w:t>настоящею стандарта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Структурный элемент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br/>
              <w:t>примененного между нерод ио го</w:t>
            </w:r>
          </w:p>
          <w:p w:rsidR="00000000" w:rsidRDefault="0014302D">
            <w:pPr>
              <w:pStyle w:val="aa"/>
              <w:shd w:val="clear" w:color="auto" w:fill="auto"/>
              <w:spacing w:line="283" w:lineRule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стандарта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Харак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теристика технических отклонений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br/>
              <w:t>и причин их внесения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4 Материал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2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240" w:line="293" w:lineRule="auto"/>
              <w:ind w:left="140" w:right="160" w:firstLine="20"/>
              <w:jc w:val="both"/>
            </w:pPr>
            <w:r>
              <w:rPr>
                <w:rStyle w:val="a9"/>
                <w:b/>
                <w:bCs/>
                <w:color w:val="000000"/>
              </w:rPr>
              <w:t>Изменен 4.1 Композиция для</w:t>
            </w:r>
            <w:r>
              <w:rPr>
                <w:rStyle w:val="a9"/>
                <w:b/>
                <w:bCs/>
                <w:color w:val="000000"/>
              </w:rPr>
              <w:br/>
              <w:t>труб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tabs>
                <w:tab w:val="right" w:pos="2905"/>
              </w:tabs>
              <w:spacing w:line="269" w:lineRule="auto"/>
              <w:ind w:left="160" w:right="160"/>
              <w:jc w:val="both"/>
            </w:pPr>
            <w:r>
              <w:rPr>
                <w:rStyle w:val="a9"/>
                <w:b/>
                <w:bCs/>
                <w:color w:val="000000"/>
              </w:rPr>
              <w:t>Трубы должны быть изготовлены</w:t>
            </w:r>
            <w:r>
              <w:rPr>
                <w:rStyle w:val="a9"/>
                <w:b/>
                <w:bCs/>
                <w:color w:val="000000"/>
              </w:rPr>
              <w:br/>
              <w:t>из первичного материала</w:t>
            </w:r>
            <w:r>
              <w:rPr>
                <w:rStyle w:val="a9"/>
                <w:b/>
                <w:bCs/>
                <w:color w:val="000000"/>
              </w:rPr>
              <w:br/>
              <w:t>или возвратного материала</w:t>
            </w:r>
            <w:r>
              <w:rPr>
                <w:rStyle w:val="a9"/>
                <w:b/>
                <w:bCs/>
                <w:color w:val="000000"/>
              </w:rPr>
              <w:br/>
              <w:t>собственного</w:t>
            </w:r>
            <w:r>
              <w:rPr>
                <w:rStyle w:val="a9"/>
                <w:b/>
                <w:bCs/>
                <w:color w:val="000000"/>
              </w:rPr>
              <w:tab/>
              <w:t>производства</w:t>
            </w:r>
          </w:p>
          <w:p w:rsidR="00000000" w:rsidRDefault="0014302D">
            <w:pPr>
              <w:pStyle w:val="aa"/>
              <w:shd w:val="clear" w:color="auto" w:fill="auto"/>
              <w:tabs>
                <w:tab w:val="left" w:pos="1537"/>
                <w:tab w:val="right" w:pos="2905"/>
              </w:tabs>
              <w:spacing w:line="269" w:lineRule="auto"/>
              <w:ind w:left="160" w:right="160"/>
              <w:jc w:val="both"/>
            </w:pPr>
            <w:r>
              <w:rPr>
                <w:rStyle w:val="a9"/>
                <w:b/>
                <w:bCs/>
                <w:color w:val="000000"/>
              </w:rPr>
              <w:t>из той же композиции РЕ или</w:t>
            </w:r>
            <w:r>
              <w:rPr>
                <w:rStyle w:val="a9"/>
                <w:b/>
                <w:bCs/>
                <w:color w:val="000000"/>
              </w:rPr>
              <w:br/>
              <w:t>смеси обоих материалов.</w:t>
            </w:r>
            <w:r>
              <w:rPr>
                <w:rStyle w:val="a9"/>
                <w:b/>
                <w:bCs/>
                <w:color w:val="000000"/>
              </w:rPr>
              <w:br/>
              <w:t>Возвратный</w:t>
            </w:r>
            <w:r>
              <w:rPr>
                <w:rStyle w:val="a9"/>
                <w:b/>
                <w:bCs/>
                <w:color w:val="000000"/>
              </w:rPr>
              <w:tab/>
              <w:t>материал</w:t>
            </w:r>
            <w:r>
              <w:rPr>
                <w:rStyle w:val="a9"/>
                <w:b/>
                <w:bCs/>
                <w:color w:val="000000"/>
              </w:rPr>
              <w:tab/>
              <w:t>из</w:t>
            </w:r>
          </w:p>
          <w:p w:rsidR="00000000" w:rsidRDefault="0014302D">
            <w:pPr>
              <w:pStyle w:val="aa"/>
              <w:shd w:val="clear" w:color="auto" w:fill="auto"/>
              <w:tabs>
                <w:tab w:val="right" w:pos="2905"/>
              </w:tabs>
              <w:spacing w:line="269" w:lineRule="auto"/>
              <w:ind w:left="160"/>
              <w:jc w:val="both"/>
            </w:pPr>
            <w:r>
              <w:rPr>
                <w:rStyle w:val="a9"/>
                <w:b/>
                <w:bCs/>
                <w:color w:val="000000"/>
              </w:rPr>
              <w:t>соэкструдированных</w:t>
            </w:r>
            <w:r>
              <w:rPr>
                <w:rStyle w:val="a9"/>
                <w:b/>
                <w:bCs/>
                <w:color w:val="000000"/>
              </w:rPr>
              <w:tab/>
              <w:t>груб</w:t>
            </w:r>
          </w:p>
          <w:p w:rsidR="00000000" w:rsidRDefault="0014302D">
            <w:pPr>
              <w:pStyle w:val="aa"/>
              <w:shd w:val="clear" w:color="auto" w:fill="auto"/>
              <w:tabs>
                <w:tab w:val="right" w:pos="2905"/>
              </w:tabs>
              <w:spacing w:line="269" w:lineRule="auto"/>
              <w:ind w:left="160" w:right="160"/>
              <w:jc w:val="both"/>
            </w:pPr>
            <w:r>
              <w:rPr>
                <w:rStyle w:val="a9"/>
                <w:b/>
                <w:bCs/>
                <w:color w:val="000000"/>
              </w:rPr>
              <w:t>или из труб с защитной</w:t>
            </w:r>
            <w:r>
              <w:rPr>
                <w:rStyle w:val="a9"/>
                <w:b/>
                <w:bCs/>
                <w:color w:val="000000"/>
              </w:rPr>
              <w:br/>
              <w:t>оболочкой использовать не</w:t>
            </w:r>
            <w:r>
              <w:rPr>
                <w:rStyle w:val="a9"/>
                <w:b/>
                <w:bCs/>
                <w:color w:val="000000"/>
              </w:rPr>
              <w:br/>
              <w:t>допускается.</w:t>
            </w:r>
            <w:r>
              <w:rPr>
                <w:rStyle w:val="a9"/>
                <w:b/>
                <w:bCs/>
                <w:color w:val="000000"/>
              </w:rPr>
              <w:tab/>
              <w:t>Собственный</w:t>
            </w:r>
          </w:p>
          <w:p w:rsidR="00000000" w:rsidRDefault="0014302D">
            <w:pPr>
              <w:pStyle w:val="aa"/>
              <w:shd w:val="clear" w:color="auto" w:fill="auto"/>
              <w:tabs>
                <w:tab w:val="center" w:pos="1771"/>
                <w:tab w:val="right" w:pos="2905"/>
              </w:tabs>
              <w:spacing w:line="269" w:lineRule="auto"/>
              <w:ind w:left="160" w:right="160"/>
              <w:jc w:val="both"/>
            </w:pPr>
            <w:r>
              <w:rPr>
                <w:rStyle w:val="a9"/>
                <w:b/>
                <w:bCs/>
                <w:color w:val="000000"/>
              </w:rPr>
              <w:t>возвратный материал основной</w:t>
            </w:r>
            <w:r>
              <w:rPr>
                <w:rStyle w:val="a9"/>
                <w:b/>
                <w:bCs/>
                <w:color w:val="000000"/>
              </w:rPr>
              <w:br/>
              <w:t>трубы, полученный от труб с</w:t>
            </w:r>
            <w:r>
              <w:rPr>
                <w:rStyle w:val="a9"/>
                <w:b/>
                <w:bCs/>
                <w:color w:val="000000"/>
              </w:rPr>
              <w:br/>
              <w:t>защитной оболочкой, может</w:t>
            </w:r>
            <w:r>
              <w:rPr>
                <w:rStyle w:val="a9"/>
                <w:b/>
                <w:bCs/>
                <w:color w:val="000000"/>
              </w:rPr>
              <w:br/>
              <w:t>быть использован. Композиция</w:t>
            </w:r>
            <w:r>
              <w:rPr>
                <w:rStyle w:val="a9"/>
                <w:b/>
                <w:bCs/>
                <w:color w:val="000000"/>
              </w:rPr>
              <w:br/>
              <w:t>(композиции),</w:t>
            </w:r>
            <w:r>
              <w:rPr>
                <w:rStyle w:val="a9"/>
                <w:b/>
                <w:bCs/>
                <w:color w:val="000000"/>
              </w:rPr>
              <w:tab/>
              <w:t>из</w:t>
            </w:r>
            <w:r>
              <w:rPr>
                <w:rStyle w:val="a9"/>
                <w:b/>
                <w:bCs/>
                <w:color w:val="000000"/>
              </w:rPr>
              <w:tab/>
              <w:t>котор</w:t>
            </w:r>
            <w:r>
              <w:rPr>
                <w:rStyle w:val="a9"/>
                <w:b/>
                <w:bCs/>
                <w:color w:val="000000"/>
              </w:rPr>
              <w:t>ых</w:t>
            </w:r>
          </w:p>
          <w:p w:rsidR="00000000" w:rsidRDefault="0014302D">
            <w:pPr>
              <w:pStyle w:val="aa"/>
              <w:shd w:val="clear" w:color="auto" w:fill="auto"/>
              <w:spacing w:line="269" w:lineRule="auto"/>
              <w:ind w:left="160" w:right="160"/>
              <w:jc w:val="both"/>
            </w:pPr>
            <w:r>
              <w:rPr>
                <w:rStyle w:val="a9"/>
                <w:b/>
                <w:bCs/>
                <w:color w:val="000000"/>
              </w:rPr>
              <w:t>изготовлены грубы, должны</w:t>
            </w:r>
            <w:r>
              <w:rPr>
                <w:rStyle w:val="a9"/>
                <w:b/>
                <w:bCs/>
                <w:color w:val="000000"/>
              </w:rPr>
              <w:br/>
              <w:t xml:space="preserve">соответствовать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>4437-</w:t>
            </w:r>
            <w:r>
              <w:rPr>
                <w:rStyle w:val="a9"/>
                <w:b/>
                <w:bCs/>
                <w:color w:val="000000"/>
              </w:rPr>
              <w:br/>
              <w:t>1:2014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260" w:line="269" w:lineRule="auto"/>
              <w:ind w:left="140" w:right="160" w:firstLine="20"/>
              <w:jc w:val="both"/>
            </w:pPr>
            <w:r>
              <w:rPr>
                <w:rStyle w:val="a9"/>
                <w:b/>
                <w:bCs/>
                <w:color w:val="000000"/>
              </w:rPr>
              <w:t>Ввиду применения на предприятиях</w:t>
            </w:r>
            <w:r>
              <w:rPr>
                <w:rStyle w:val="a9"/>
                <w:b/>
                <w:bCs/>
                <w:color w:val="000000"/>
              </w:rPr>
              <w:br/>
              <w:t>РФ в производстве различных марок</w:t>
            </w:r>
            <w:r>
              <w:rPr>
                <w:rStyle w:val="a9"/>
                <w:b/>
                <w:bCs/>
                <w:color w:val="000000"/>
              </w:rPr>
              <w:br/>
              <w:t>ПЭ нет возможности разделять</w:t>
            </w:r>
            <w:r>
              <w:rPr>
                <w:rStyle w:val="a9"/>
                <w:b/>
                <w:bCs/>
                <w:color w:val="000000"/>
              </w:rPr>
              <w:br/>
              <w:t>отработанные остатки продукции</w:t>
            </w:r>
            <w:r>
              <w:rPr>
                <w:rStyle w:val="a9"/>
                <w:b/>
                <w:bCs/>
                <w:color w:val="000000"/>
              </w:rPr>
              <w:br/>
              <w:t>по маркам сырья, в связи с этим</w:t>
            </w:r>
            <w:r>
              <w:rPr>
                <w:rStyle w:val="a9"/>
                <w:b/>
                <w:bCs/>
                <w:color w:val="000000"/>
              </w:rPr>
              <w:br/>
              <w:t>возможность сохранить исходную</w:t>
            </w:r>
            <w:r>
              <w:rPr>
                <w:rStyle w:val="a9"/>
                <w:b/>
                <w:bCs/>
                <w:color w:val="000000"/>
              </w:rPr>
              <w:br/>
              <w:t>комп</w:t>
            </w:r>
            <w:r>
              <w:rPr>
                <w:rStyle w:val="a9"/>
                <w:b/>
                <w:bCs/>
                <w:color w:val="000000"/>
              </w:rPr>
              <w:t>озицию после переработки</w:t>
            </w:r>
            <w:r>
              <w:rPr>
                <w:rStyle w:val="a9"/>
                <w:b/>
                <w:bCs/>
                <w:color w:val="000000"/>
              </w:rPr>
              <w:br/>
              <w:t>отсутствует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4"/>
          <w:jc w:val="center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7 Механические характеристики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0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240" w:line="259" w:lineRule="auto"/>
              <w:ind w:left="140" w:right="160" w:firstLine="20"/>
              <w:jc w:val="both"/>
            </w:pPr>
            <w:r>
              <w:rPr>
                <w:rStyle w:val="a9"/>
                <w:b/>
                <w:bCs/>
                <w:color w:val="000000"/>
              </w:rPr>
              <w:t>Добавлен 7.4 Максимальное ра-</w:t>
            </w:r>
            <w:r>
              <w:rPr>
                <w:rStyle w:val="a9"/>
                <w:b/>
                <w:bCs/>
                <w:color w:val="000000"/>
              </w:rPr>
              <w:br/>
              <w:t>бочее давление (МОР)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tabs>
                <w:tab w:val="left" w:pos="2131"/>
              </w:tabs>
              <w:spacing w:line="283" w:lineRule="auto"/>
              <w:ind w:left="140" w:firstLine="20"/>
              <w:jc w:val="both"/>
            </w:pPr>
            <w:r>
              <w:rPr>
                <w:rStyle w:val="a9"/>
                <w:b/>
                <w:bCs/>
                <w:color w:val="000000"/>
              </w:rPr>
              <w:t>Максимальное</w:t>
            </w:r>
            <w:r>
              <w:rPr>
                <w:rStyle w:val="a9"/>
                <w:b/>
                <w:bCs/>
                <w:color w:val="000000"/>
              </w:rPr>
              <w:tab/>
              <w:t>эффективное</w:t>
            </w:r>
          </w:p>
          <w:p w:rsidR="00000000" w:rsidRDefault="0014302D">
            <w:pPr>
              <w:pStyle w:val="aa"/>
              <w:shd w:val="clear" w:color="auto" w:fill="auto"/>
              <w:tabs>
                <w:tab w:val="left" w:pos="1607"/>
                <w:tab w:val="left" w:pos="2309"/>
              </w:tabs>
              <w:spacing w:line="283" w:lineRule="auto"/>
              <w:ind w:left="140" w:right="160" w:firstLine="20"/>
              <w:jc w:val="both"/>
            </w:pPr>
            <w:r>
              <w:rPr>
                <w:rStyle w:val="a9"/>
                <w:b/>
                <w:bCs/>
                <w:color w:val="000000"/>
              </w:rPr>
              <w:t>давление газа в трубопроводе,</w:t>
            </w:r>
            <w:r>
              <w:rPr>
                <w:rStyle w:val="a9"/>
                <w:b/>
                <w:bCs/>
                <w:color w:val="000000"/>
              </w:rPr>
              <w:br/>
              <w:t>допускаемое</w:t>
            </w:r>
            <w:r>
              <w:rPr>
                <w:rStyle w:val="a9"/>
                <w:b/>
                <w:bCs/>
                <w:color w:val="000000"/>
              </w:rPr>
              <w:tab/>
              <w:t>для</w:t>
            </w:r>
            <w:r>
              <w:rPr>
                <w:rStyle w:val="a9"/>
                <w:b/>
                <w:bCs/>
                <w:color w:val="000000"/>
              </w:rPr>
              <w:tab/>
              <w:t>постоянной</w:t>
            </w:r>
          </w:p>
          <w:p w:rsidR="00000000" w:rsidRDefault="0014302D">
            <w:pPr>
              <w:pStyle w:val="aa"/>
              <w:shd w:val="clear" w:color="auto" w:fill="auto"/>
              <w:spacing w:line="276" w:lineRule="auto"/>
              <w:ind w:left="140" w:right="160" w:firstLine="20"/>
              <w:jc w:val="both"/>
            </w:pPr>
            <w:r>
              <w:rPr>
                <w:rStyle w:val="a9"/>
                <w:b/>
                <w:bCs/>
                <w:color w:val="000000"/>
              </w:rPr>
              <w:t>эксплуатации. МОР также зависит от</w:t>
            </w:r>
            <w:r>
              <w:rPr>
                <w:rStyle w:val="a9"/>
                <w:b/>
                <w:bCs/>
                <w:color w:val="000000"/>
              </w:rPr>
              <w:br/>
              <w:t>результатов испыта</w:t>
            </w:r>
            <w:r>
              <w:rPr>
                <w:rStyle w:val="a9"/>
                <w:b/>
                <w:bCs/>
                <w:color w:val="000000"/>
              </w:rPr>
              <w:t>ния на БРТ.</w:t>
            </w:r>
            <w:r>
              <w:rPr>
                <w:rStyle w:val="a9"/>
                <w:b/>
                <w:bCs/>
                <w:color w:val="000000"/>
              </w:rPr>
              <w:br/>
              <w:t>Формула расчета МОР отшчается от</w:t>
            </w:r>
            <w:r>
              <w:rPr>
                <w:rStyle w:val="a9"/>
                <w:b/>
                <w:bCs/>
                <w:color w:val="000000"/>
              </w:rPr>
              <w:br/>
              <w:t>приведенный в ГОСТ Р 50838. так как</w:t>
            </w:r>
            <w:r>
              <w:rPr>
                <w:rStyle w:val="a9"/>
                <w:b/>
                <w:bCs/>
                <w:color w:val="000000"/>
              </w:rPr>
              <w:br/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Ct- </w:t>
            </w:r>
            <w:r>
              <w:rPr>
                <w:rStyle w:val="a9"/>
                <w:b/>
                <w:bCs/>
                <w:color w:val="000000"/>
              </w:rPr>
              <w:t>коэффициент снижения давления</w:t>
            </w:r>
            <w:r>
              <w:rPr>
                <w:rStyle w:val="a9"/>
                <w:b/>
                <w:bCs/>
                <w:color w:val="000000"/>
              </w:rPr>
              <w:br/>
              <w:t>в зависимости от темпера туры газа не</w:t>
            </w:r>
            <w:r>
              <w:rPr>
                <w:rStyle w:val="a9"/>
                <w:b/>
                <w:bCs/>
                <w:color w:val="000000"/>
              </w:rPr>
              <w:br/>
              <w:t>определен температурой элемента</w:t>
            </w:r>
            <w:r>
              <w:rPr>
                <w:rStyle w:val="a9"/>
                <w:b/>
                <w:bCs/>
                <w:color w:val="000000"/>
              </w:rPr>
              <w:br/>
              <w:t>трубопровода, применение указан-</w:t>
            </w:r>
            <w:r>
              <w:rPr>
                <w:rStyle w:val="a9"/>
                <w:b/>
                <w:bCs/>
                <w:color w:val="000000"/>
              </w:rPr>
              <w:br/>
              <w:t>ного коэффициента отсутствует для</w:t>
            </w:r>
            <w:r>
              <w:rPr>
                <w:rStyle w:val="a9"/>
                <w:b/>
                <w:bCs/>
                <w:color w:val="000000"/>
              </w:rPr>
              <w:br/>
              <w:t>расч</w:t>
            </w:r>
            <w:r>
              <w:rPr>
                <w:rStyle w:val="a9"/>
                <w:b/>
                <w:bCs/>
                <w:color w:val="000000"/>
              </w:rPr>
              <w:t>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10 Маркировка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6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40"/>
              <w:ind w:left="140" w:firstLine="20"/>
              <w:jc w:val="both"/>
            </w:pPr>
            <w:r>
              <w:rPr>
                <w:rStyle w:val="a9"/>
                <w:b/>
                <w:bCs/>
                <w:color w:val="000000"/>
              </w:rPr>
              <w:t>10.3 Условное обозначение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tabs>
                <w:tab w:val="left" w:pos="968"/>
                <w:tab w:val="left" w:pos="2642"/>
              </w:tabs>
              <w:spacing w:line="271" w:lineRule="auto"/>
              <w:ind w:left="140" w:right="160" w:firstLine="20"/>
              <w:jc w:val="both"/>
            </w:pPr>
            <w:r>
              <w:rPr>
                <w:rStyle w:val="a9"/>
                <w:b/>
                <w:bCs/>
                <w:color w:val="000000"/>
              </w:rPr>
              <w:t>В стандартах на изделие введено</w:t>
            </w:r>
            <w:r>
              <w:rPr>
                <w:rStyle w:val="a9"/>
                <w:b/>
                <w:bCs/>
                <w:color w:val="000000"/>
              </w:rPr>
              <w:br/>
              <w:t>условное обозначение для облег-</w:t>
            </w:r>
            <w:r>
              <w:rPr>
                <w:rStyle w:val="a9"/>
                <w:b/>
                <w:bCs/>
                <w:color w:val="000000"/>
              </w:rPr>
              <w:br/>
              <w:t>чения</w:t>
            </w:r>
            <w:r>
              <w:rPr>
                <w:rStyle w:val="a9"/>
                <w:b/>
                <w:bCs/>
                <w:color w:val="000000"/>
              </w:rPr>
              <w:tab/>
              <w:t>идентификации</w:t>
            </w:r>
            <w:r>
              <w:rPr>
                <w:rStyle w:val="a9"/>
                <w:b/>
                <w:bCs/>
                <w:color w:val="000000"/>
              </w:rPr>
              <w:tab/>
              <w:t>продук-</w:t>
            </w:r>
          </w:p>
          <w:p w:rsidR="00000000" w:rsidRDefault="0014302D">
            <w:pPr>
              <w:pStyle w:val="aa"/>
              <w:shd w:val="clear" w:color="auto" w:fill="auto"/>
              <w:spacing w:line="271" w:lineRule="auto"/>
              <w:ind w:left="140" w:firstLine="20"/>
              <w:jc w:val="both"/>
            </w:pPr>
            <w:r>
              <w:rPr>
                <w:rStyle w:val="a9"/>
                <w:b/>
                <w:bCs/>
                <w:color w:val="000000"/>
              </w:rPr>
              <w:t>ции</w:t>
            </w:r>
          </w:p>
        </w:tc>
      </w:tr>
    </w:tbl>
    <w:p w:rsidR="00000000" w:rsidRDefault="0014302D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000000" w:rsidRDefault="0014302D">
      <w:pPr>
        <w:pStyle w:val="a8"/>
        <w:shd w:val="clear" w:color="auto" w:fill="auto"/>
      </w:pPr>
      <w:r>
        <w:rPr>
          <w:rStyle w:val="a7"/>
          <w:b/>
          <w:bCs/>
          <w:i/>
          <w:iCs/>
          <w:color w:val="000000"/>
        </w:rPr>
        <w:lastRenderedPageBreak/>
        <w:t>Продолжение таблицы ДА.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87"/>
        <w:gridCol w:w="3096"/>
        <w:gridCol w:w="34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95" w:lineRule="auto"/>
              <w:ind w:left="700" w:firstLine="20"/>
              <w:jc w:val="left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Струдтуриый элемент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br/>
              <w:t>нестоящего стандарта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302" w:lineRule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Структурный элемент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br/>
              <w:t>примененною международн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ого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br/>
              <w:t>стандарта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Характеристика технических отклонений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br/>
              <w:t>и причин их внесения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2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Пункг 10.1.5 исключен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Пункт 10.1.5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59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Использование в РФ вторичного</w:t>
            </w:r>
            <w:r>
              <w:rPr>
                <w:rStyle w:val="a9"/>
                <w:b/>
                <w:bCs/>
                <w:color w:val="000000"/>
              </w:rPr>
              <w:br/>
              <w:t>материала не допускается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Таблица 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4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40" w:line="264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Исключен показатель «Стойкость</w:t>
            </w:r>
            <w:r>
              <w:rPr>
                <w:rStyle w:val="a9"/>
                <w:b/>
                <w:bCs/>
                <w:color w:val="000000"/>
              </w:rPr>
              <w:br/>
              <w:t>к медленному распространению</w:t>
            </w:r>
            <w:r>
              <w:rPr>
                <w:rStyle w:val="a9"/>
                <w:b/>
                <w:bCs/>
                <w:color w:val="000000"/>
              </w:rPr>
              <w:br/>
              <w:t xml:space="preserve">трещин, е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S </w:t>
            </w:r>
            <w:r>
              <w:rPr>
                <w:rStyle w:val="a9"/>
                <w:b/>
                <w:bCs/>
                <w:color w:val="000000"/>
              </w:rPr>
              <w:t>5 мы (ме</w:t>
            </w:r>
            <w:r>
              <w:rPr>
                <w:rStyle w:val="a9"/>
                <w:b/>
                <w:bCs/>
                <w:color w:val="000000"/>
              </w:rPr>
              <w:t>тод конуса)»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140" w:line="259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 xml:space="preserve">Требование: 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S </w:t>
            </w:r>
            <w:r>
              <w:rPr>
                <w:rStyle w:val="a9"/>
                <w:b/>
                <w:bCs/>
                <w:color w:val="000000"/>
              </w:rPr>
              <w:t>Юмм/день</w:t>
            </w:r>
            <w:r>
              <w:rPr>
                <w:rStyle w:val="a9"/>
                <w:b/>
                <w:bCs/>
                <w:color w:val="000000"/>
              </w:rPr>
              <w:br/>
              <w:t>Параметры испытания:</w:t>
            </w:r>
          </w:p>
          <w:p w:rsidR="00000000" w:rsidRDefault="0014302D">
            <w:pPr>
              <w:pStyle w:val="aa"/>
              <w:shd w:val="clear" w:color="auto" w:fill="auto"/>
              <w:spacing w:line="259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Параметр (число образцов для</w:t>
            </w:r>
            <w:r>
              <w:rPr>
                <w:rStyle w:val="a9"/>
                <w:b/>
                <w:bCs/>
                <w:color w:val="000000"/>
              </w:rPr>
              <w:br/>
              <w:t>испытания)</w:t>
            </w:r>
          </w:p>
          <w:p w:rsidR="00000000" w:rsidRDefault="0014302D">
            <w:pPr>
              <w:pStyle w:val="aa"/>
              <w:shd w:val="clear" w:color="auto" w:fill="auto"/>
              <w:spacing w:line="259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 xml:space="preserve">Значение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(no ISO </w:t>
            </w:r>
            <w:r>
              <w:rPr>
                <w:rStyle w:val="a9"/>
                <w:b/>
                <w:bCs/>
                <w:color w:val="000000"/>
              </w:rPr>
              <w:t>13480)</w:t>
            </w:r>
          </w:p>
          <w:p w:rsidR="00000000" w:rsidRDefault="0014302D">
            <w:pPr>
              <w:pStyle w:val="aa"/>
              <w:shd w:val="clear" w:color="auto" w:fill="auto"/>
              <w:spacing w:line="259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 xml:space="preserve">Метод испытания: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>13480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69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При этом методе на отрезок трубы</w:t>
            </w:r>
            <w:r>
              <w:rPr>
                <w:rStyle w:val="a9"/>
                <w:b/>
                <w:bCs/>
                <w:color w:val="000000"/>
              </w:rPr>
              <w:br/>
              <w:t>наносится продольный надрез и</w:t>
            </w:r>
            <w:r>
              <w:rPr>
                <w:rStyle w:val="a9"/>
                <w:b/>
                <w:bCs/>
                <w:color w:val="000000"/>
              </w:rPr>
              <w:br/>
              <w:t>отрезок насаживается на конус</w:t>
            </w:r>
            <w:r>
              <w:rPr>
                <w:rStyle w:val="a9"/>
                <w:b/>
                <w:bCs/>
                <w:color w:val="000000"/>
              </w:rPr>
              <w:br/>
              <w:t>заданного разме</w:t>
            </w:r>
            <w:r>
              <w:rPr>
                <w:rStyle w:val="a9"/>
                <w:b/>
                <w:bCs/>
                <w:color w:val="000000"/>
              </w:rPr>
              <w:t>ра. Отрезок с конусом</w:t>
            </w:r>
            <w:r>
              <w:rPr>
                <w:rStyle w:val="a9"/>
                <w:b/>
                <w:bCs/>
                <w:color w:val="000000"/>
              </w:rPr>
              <w:br/>
              <w:t>помещается в среду раствора ПАВ и</w:t>
            </w:r>
            <w:r>
              <w:rPr>
                <w:rStyle w:val="a9"/>
                <w:b/>
                <w:bCs/>
                <w:color w:val="000000"/>
              </w:rPr>
              <w:br/>
              <w:t>гврмосгатируется при температуре</w:t>
            </w:r>
            <w:r>
              <w:rPr>
                <w:rStyle w:val="a9"/>
                <w:b/>
                <w:bCs/>
                <w:color w:val="000000"/>
              </w:rPr>
              <w:br/>
              <w:t>80 'С.В процессе испытания должна</w:t>
            </w:r>
            <w:r>
              <w:rPr>
                <w:rStyle w:val="a9"/>
                <w:b/>
                <w:bCs/>
                <w:color w:val="000000"/>
              </w:rPr>
              <w:br/>
              <w:t>образоваться и расти трещина,</w:t>
            </w:r>
            <w:r>
              <w:rPr>
                <w:rStyle w:val="a9"/>
                <w:b/>
                <w:bCs/>
                <w:color w:val="000000"/>
              </w:rPr>
              <w:br/>
              <w:t>распространяющаяся на всю толщину</w:t>
            </w:r>
            <w:r>
              <w:rPr>
                <w:rStyle w:val="a9"/>
                <w:b/>
                <w:bCs/>
                <w:color w:val="000000"/>
              </w:rPr>
              <w:br/>
              <w:t>грубы. В процессе многочисленных</w:t>
            </w:r>
            <w:r>
              <w:rPr>
                <w:rStyle w:val="a9"/>
                <w:b/>
                <w:bCs/>
                <w:color w:val="000000"/>
              </w:rPr>
              <w:br/>
              <w:t>испытаний с различными типами</w:t>
            </w:r>
            <w:r>
              <w:rPr>
                <w:rStyle w:val="a9"/>
                <w:b/>
                <w:bCs/>
                <w:color w:val="000000"/>
              </w:rPr>
              <w:br/>
              <w:t>погмэг</w:t>
            </w:r>
            <w:r>
              <w:rPr>
                <w:rStyle w:val="a9"/>
                <w:b/>
                <w:bCs/>
                <w:color w:val="000000"/>
              </w:rPr>
              <w:t>илена нам не удалось получить</w:t>
            </w:r>
            <w:r>
              <w:rPr>
                <w:rStyle w:val="a9"/>
                <w:b/>
                <w:bCs/>
                <w:color w:val="000000"/>
              </w:rPr>
              <w:br/>
              <w:t>воспроизводимые результаты по</w:t>
            </w:r>
            <w:r>
              <w:rPr>
                <w:rStyle w:val="a9"/>
                <w:b/>
                <w:bCs/>
                <w:color w:val="000000"/>
              </w:rPr>
              <w:br/>
              <w:t>скорости роста трещины. Значения</w:t>
            </w:r>
            <w:r>
              <w:rPr>
                <w:rStyle w:val="a9"/>
                <w:b/>
                <w:bCs/>
                <w:color w:val="000000"/>
              </w:rPr>
              <w:br/>
              <w:t>скорости имели большой разброс и</w:t>
            </w:r>
            <w:r>
              <w:rPr>
                <w:rStyle w:val="a9"/>
                <w:b/>
                <w:bCs/>
                <w:color w:val="000000"/>
              </w:rPr>
              <w:br/>
              <w:t>очень малое значение. В связи с тем. что</w:t>
            </w:r>
            <w:r>
              <w:rPr>
                <w:rStyle w:val="a9"/>
                <w:b/>
                <w:bCs/>
                <w:color w:val="000000"/>
              </w:rPr>
              <w:br/>
              <w:t>трубы малой толщины и. как следствие,</w:t>
            </w:r>
            <w:r>
              <w:rPr>
                <w:rStyle w:val="a9"/>
                <w:b/>
                <w:bCs/>
                <w:color w:val="000000"/>
              </w:rPr>
              <w:br/>
              <w:t>малого диаметра, не используются в</w:t>
            </w:r>
            <w:r>
              <w:rPr>
                <w:rStyle w:val="a9"/>
                <w:b/>
                <w:bCs/>
                <w:color w:val="000000"/>
              </w:rPr>
              <w:br/>
              <w:t>трубопроводах вы</w:t>
            </w:r>
            <w:r>
              <w:rPr>
                <w:rStyle w:val="a9"/>
                <w:b/>
                <w:bCs/>
                <w:color w:val="000000"/>
              </w:rPr>
              <w:t>сокого давления,</w:t>
            </w:r>
            <w:r>
              <w:rPr>
                <w:rStyle w:val="a9"/>
                <w:b/>
                <w:bCs/>
                <w:color w:val="000000"/>
              </w:rPr>
              <w:br/>
              <w:t>принято решение отказаться от</w:t>
            </w:r>
            <w:r>
              <w:rPr>
                <w:rStyle w:val="a9"/>
                <w:b/>
                <w:bCs/>
                <w:color w:val="000000"/>
              </w:rPr>
              <w:br/>
              <w:t>введения этого требования в проект</w:t>
            </w:r>
            <w:r>
              <w:rPr>
                <w:rStyle w:val="a9"/>
                <w:b/>
                <w:bCs/>
                <w:color w:val="000000"/>
              </w:rPr>
              <w:br/>
              <w:t>разрабатываемого стандарта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Изменен метод испытания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 xml:space="preserve">6259-1.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>6259-3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ГОСТ Р 53652.1 и ГОСТ Р 53652.3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4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line="271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Изменен показатель «Стойкость</w:t>
            </w:r>
            <w:r>
              <w:rPr>
                <w:rStyle w:val="a9"/>
                <w:b/>
                <w:bCs/>
                <w:color w:val="000000"/>
              </w:rPr>
              <w:br/>
              <w:t>к быстрому распространению</w:t>
            </w:r>
            <w:r>
              <w:rPr>
                <w:rStyle w:val="a9"/>
                <w:b/>
                <w:bCs/>
                <w:color w:val="000000"/>
              </w:rPr>
              <w:br/>
              <w:t>трещин (Б</w:t>
            </w:r>
            <w:r>
              <w:rPr>
                <w:rStyle w:val="a9"/>
                <w:b/>
                <w:bCs/>
                <w:color w:val="000000"/>
              </w:rPr>
              <w:t>РТ) (критическое</w:t>
            </w:r>
            <w:r>
              <w:rPr>
                <w:rStyle w:val="a9"/>
                <w:b/>
                <w:bCs/>
                <w:color w:val="000000"/>
              </w:rPr>
              <w:br/>
              <w:t>давление р</w:t>
            </w:r>
            <w:r>
              <w:rPr>
                <w:rStyle w:val="a9"/>
                <w:b/>
                <w:bCs/>
                <w:color w:val="000000"/>
                <w:vertAlign w:val="subscript"/>
              </w:rPr>
              <w:t>с</w:t>
            </w:r>
            <w:r>
              <w:rPr>
                <w:rStyle w:val="a9"/>
                <w:b/>
                <w:bCs/>
                <w:color w:val="000000"/>
              </w:rPr>
              <w:t>. МПар»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Значение требования к БРТ</w:t>
            </w:r>
          </w:p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р</w:t>
            </w:r>
            <w:r>
              <w:rPr>
                <w:rStyle w:val="a9"/>
                <w:b/>
                <w:bCs/>
                <w:color w:val="000000"/>
                <w:vertAlign w:val="subscript"/>
              </w:rPr>
              <w:t>в</w:t>
            </w:r>
            <w:r>
              <w:rPr>
                <w:rStyle w:val="a9"/>
                <w:b/>
                <w:bCs/>
                <w:color w:val="000000"/>
              </w:rPr>
              <w:t>»1.5 МОР</w:t>
            </w:r>
          </w:p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npHp</w:t>
            </w:r>
            <w:r>
              <w:rPr>
                <w:rStyle w:val="a9"/>
                <w:b/>
                <w:bCs/>
                <w:color w:val="000000"/>
                <w:vertAlign w:val="subscript"/>
                <w:lang w:val="en-US" w:eastAsia="en-US"/>
              </w:rPr>
              <w:t>e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 = 3.6p</w:t>
            </w:r>
            <w:r>
              <w:rPr>
                <w:rStyle w:val="a9"/>
                <w:b/>
                <w:bCs/>
                <w:color w:val="000000"/>
                <w:vertAlign w:val="subscript"/>
                <w:lang w:val="en-US" w:eastAsia="en-US"/>
              </w:rPr>
              <w:t>c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>.</w:t>
            </w:r>
            <w:r>
              <w:rPr>
                <w:rStyle w:val="a9"/>
                <w:b/>
                <w:bCs/>
                <w:color w:val="000000"/>
                <w:vertAlign w:val="subscript"/>
                <w:lang w:val="en-US" w:eastAsia="en-US"/>
              </w:rPr>
              <w:t>S4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 + 2.6</w:t>
            </w:r>
            <w:r>
              <w:rPr>
                <w:rStyle w:val="a9"/>
                <w:b/>
                <w:bCs/>
                <w:color w:val="000000"/>
                <w:vertAlign w:val="superscript"/>
                <w:lang w:val="en-US" w:eastAsia="en-US"/>
              </w:rPr>
              <w:t>h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 w:after="240" w:line="187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Значение требования к БРТ .</w:t>
            </w:r>
          </w:p>
          <w:p w:rsidR="00000000" w:rsidRDefault="0014302D">
            <w:pPr>
              <w:pStyle w:val="aa"/>
              <w:shd w:val="clear" w:color="auto" w:fill="auto"/>
              <w:spacing w:line="187" w:lineRule="auto"/>
              <w:ind w:left="200" w:hanging="200"/>
              <w:jc w:val="left"/>
            </w:pPr>
            <w:r>
              <w:rPr>
                <w:rStyle w:val="a9"/>
                <w:b/>
                <w:bCs/>
                <w:color w:val="000000"/>
                <w:vertAlign w:val="subscript"/>
              </w:rPr>
              <w:t>Рс =</w:t>
            </w:r>
            <w:r>
              <w:rPr>
                <w:rStyle w:val="a9"/>
                <w:b/>
                <w:bCs/>
                <w:color w:val="000000"/>
              </w:rPr>
              <w:t xml:space="preserve"> </w:t>
            </w:r>
            <w:r>
              <w:rPr>
                <w:rStyle w:val="a9"/>
                <w:b/>
                <w:bCs/>
                <w:color w:val="000000"/>
                <w:vertAlign w:val="superscript"/>
              </w:rPr>
              <w:t>МО</w:t>
            </w:r>
            <w:r>
              <w:rPr>
                <w:rStyle w:val="a9"/>
                <w:b/>
                <w:bCs/>
                <w:color w:val="000000"/>
              </w:rPr>
              <w:t>^0.072</w:t>
            </w:r>
            <w:r>
              <w:rPr>
                <w:rStyle w:val="a9"/>
                <w:b/>
                <w:bCs/>
                <w:color w:val="000000"/>
              </w:rPr>
              <w:br/>
            </w:r>
            <w:r>
              <w:rPr>
                <w:rStyle w:val="a9"/>
                <w:b/>
                <w:bCs/>
                <w:color w:val="000000"/>
                <w:vertAlign w:val="superscript"/>
              </w:rPr>
              <w:t>с</w:t>
            </w:r>
            <w:r>
              <w:rPr>
                <w:rStyle w:val="a9"/>
                <w:b/>
                <w:bCs/>
                <w:color w:val="000000"/>
              </w:rPr>
              <w:t xml:space="preserve"> 2.4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8"/>
          <w:jc w:val="center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220"/>
              <w:jc w:val="both"/>
            </w:pPr>
            <w:r>
              <w:rPr>
                <w:rStyle w:val="a9"/>
                <w:b/>
                <w:bCs/>
                <w:color w:val="000000"/>
              </w:rPr>
              <w:t xml:space="preserve">Исключены показатели </w:t>
            </w:r>
            <w:r>
              <w:rPr>
                <w:rStyle w:val="a9"/>
                <w:b/>
                <w:bCs/>
                <w:color w:val="000000"/>
                <w:vertAlign w:val="superscript"/>
                <w:lang w:val="en-US" w:eastAsia="en-US"/>
              </w:rPr>
              <w:t>h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tabs>
                <w:tab w:val="left" w:pos="1431"/>
              </w:tabs>
              <w:spacing w:line="271" w:lineRule="auto"/>
              <w:jc w:val="both"/>
            </w:pPr>
            <w:r>
              <w:rPr>
                <w:rStyle w:val="a9"/>
                <w:b/>
                <w:bCs/>
                <w:color w:val="000000"/>
                <w:vertAlign w:val="superscript"/>
              </w:rPr>
              <w:t>9</w:t>
            </w:r>
            <w:r>
              <w:rPr>
                <w:rStyle w:val="a9"/>
                <w:b/>
                <w:bCs/>
                <w:color w:val="000000"/>
              </w:rPr>
              <w:t xml:space="preserve"> Испытания на стойкость к</w:t>
            </w:r>
            <w:r>
              <w:rPr>
                <w:rStyle w:val="a9"/>
                <w:b/>
                <w:bCs/>
                <w:color w:val="000000"/>
              </w:rPr>
              <w:br/>
              <w:t>быстрому</w:t>
            </w:r>
            <w:r>
              <w:rPr>
                <w:rStyle w:val="a9"/>
                <w:b/>
                <w:bCs/>
                <w:color w:val="000000"/>
              </w:rPr>
              <w:tab/>
              <w:t>распространению</w:t>
            </w:r>
          </w:p>
          <w:p w:rsidR="00000000" w:rsidRDefault="0014302D">
            <w:pPr>
              <w:pStyle w:val="aa"/>
              <w:shd w:val="clear" w:color="auto" w:fill="auto"/>
              <w:spacing w:line="271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трещин требуется проводить</w:t>
            </w:r>
            <w:r>
              <w:rPr>
                <w:rStyle w:val="a9"/>
                <w:b/>
                <w:bCs/>
                <w:color w:val="000000"/>
              </w:rPr>
              <w:br/>
              <w:t>изготови</w:t>
            </w:r>
            <w:r>
              <w:rPr>
                <w:rStyle w:val="a9"/>
                <w:b/>
                <w:bCs/>
                <w:color w:val="000000"/>
              </w:rPr>
              <w:t>телем труб только, когда</w:t>
            </w:r>
            <w:r>
              <w:rPr>
                <w:rStyle w:val="a9"/>
                <w:b/>
                <w:bCs/>
                <w:color w:val="000000"/>
              </w:rPr>
              <w:br/>
              <w:t>толщина стенки труб больше, чем</w:t>
            </w:r>
            <w:r>
              <w:rPr>
                <w:rStyle w:val="a9"/>
                <w:b/>
                <w:bCs/>
                <w:color w:val="000000"/>
              </w:rPr>
              <w:br/>
              <w:t>толщина стенки труб, испытанных</w:t>
            </w:r>
            <w:r>
              <w:rPr>
                <w:rStyle w:val="a9"/>
                <w:b/>
                <w:bCs/>
                <w:color w:val="000000"/>
              </w:rPr>
              <w:br/>
              <w:t>изготовителем композиции РЕ (см.</w:t>
            </w:r>
            <w:r>
              <w:rPr>
                <w:rStyle w:val="a9"/>
                <w:b/>
                <w:bCs/>
                <w:color w:val="000000"/>
              </w:rPr>
              <w:br/>
              <w:t xml:space="preserve">таблицу 2 в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>4437-1:2012). Ис-</w:t>
            </w:r>
            <w:r>
              <w:rPr>
                <w:rStyle w:val="a9"/>
                <w:b/>
                <w:bCs/>
                <w:color w:val="000000"/>
              </w:rPr>
              <w:br/>
              <w:t>пытания на стойкость к быстрому</w:t>
            </w:r>
            <w:r>
              <w:rPr>
                <w:rStyle w:val="a9"/>
                <w:b/>
                <w:bCs/>
                <w:color w:val="000000"/>
              </w:rPr>
              <w:br/>
              <w:t>распространению трещин при тем-</w:t>
            </w:r>
            <w:r>
              <w:rPr>
                <w:rStyle w:val="a9"/>
                <w:b/>
                <w:bCs/>
                <w:color w:val="000000"/>
              </w:rPr>
              <w:br/>
              <w:t>пературах ниже нуля проводят в</w:t>
            </w:r>
            <w:r>
              <w:rPr>
                <w:rStyle w:val="a9"/>
                <w:b/>
                <w:bCs/>
                <w:color w:val="000000"/>
              </w:rPr>
              <w:br/>
              <w:t>случа</w:t>
            </w:r>
            <w:r>
              <w:rPr>
                <w:rStyle w:val="a9"/>
                <w:b/>
                <w:bCs/>
                <w:color w:val="000000"/>
              </w:rPr>
              <w:t>е применения труб при таких</w:t>
            </w:r>
            <w:r>
              <w:rPr>
                <w:rStyle w:val="a9"/>
                <w:b/>
                <w:bCs/>
                <w:color w:val="000000"/>
              </w:rPr>
              <w:br/>
              <w:t>температурах.</w:t>
            </w:r>
          </w:p>
          <w:p w:rsidR="00000000" w:rsidRDefault="0014302D">
            <w:pPr>
              <w:pStyle w:val="aa"/>
              <w:shd w:val="clear" w:color="auto" w:fill="auto"/>
              <w:tabs>
                <w:tab w:val="left" w:pos="1881"/>
              </w:tabs>
              <w:spacing w:line="271" w:lineRule="auto"/>
              <w:jc w:val="both"/>
            </w:pPr>
            <w:r>
              <w:rPr>
                <w:rStyle w:val="a9"/>
                <w:b/>
                <w:bCs/>
                <w:color w:val="000000"/>
                <w:vertAlign w:val="superscript"/>
                <w:lang w:val="en-US" w:eastAsia="en-US"/>
              </w:rPr>
              <w:t>h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 </w:t>
            </w:r>
            <w:r>
              <w:rPr>
                <w:rStyle w:val="a9"/>
                <w:b/>
                <w:bCs/>
                <w:color w:val="000000"/>
              </w:rPr>
              <w:t>Коэффициент</w:t>
            </w:r>
            <w:r>
              <w:rPr>
                <w:rStyle w:val="a9"/>
                <w:b/>
                <w:bCs/>
                <w:color w:val="000000"/>
              </w:rPr>
              <w:tab/>
              <w:t>корреляции</w:t>
            </w:r>
          </w:p>
          <w:p w:rsidR="00000000" w:rsidRDefault="0014302D">
            <w:pPr>
              <w:pStyle w:val="aa"/>
              <w:shd w:val="clear" w:color="auto" w:fill="auto"/>
              <w:tabs>
                <w:tab w:val="left" w:pos="1881"/>
              </w:tabs>
              <w:spacing w:line="271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полномасштабное</w:t>
            </w:r>
            <w:r>
              <w:rPr>
                <w:rStyle w:val="a9"/>
                <w:b/>
                <w:bCs/>
                <w:color w:val="000000"/>
              </w:rPr>
              <w:tab/>
              <w:t>испытание/</w:t>
            </w:r>
          </w:p>
          <w:p w:rsidR="00000000" w:rsidRDefault="0014302D">
            <w:pPr>
              <w:pStyle w:val="aa"/>
              <w:shd w:val="clear" w:color="auto" w:fill="auto"/>
              <w:spacing w:line="271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 xml:space="preserve">испытание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S4 </w:t>
            </w:r>
            <w:r>
              <w:rPr>
                <w:rStyle w:val="a9"/>
                <w:b/>
                <w:bCs/>
                <w:color w:val="000000"/>
              </w:rPr>
              <w:t>равен 3.6 и</w:t>
            </w:r>
            <w:r>
              <w:rPr>
                <w:rStyle w:val="a9"/>
                <w:b/>
                <w:bCs/>
                <w:color w:val="000000"/>
              </w:rPr>
              <w:br/>
              <w:t>определен как отношение крити-</w:t>
            </w:r>
            <w:r>
              <w:rPr>
                <w:rStyle w:val="a9"/>
                <w:b/>
                <w:bCs/>
                <w:color w:val="000000"/>
              </w:rPr>
              <w:br/>
              <w:t>ческого абсолютного давления к</w:t>
            </w:r>
            <w:r>
              <w:rPr>
                <w:rStyle w:val="a9"/>
                <w:b/>
                <w:bCs/>
                <w:color w:val="000000"/>
              </w:rPr>
              <w:br/>
              <w:t>полномасштабному испытанию/</w:t>
            </w:r>
            <w:r>
              <w:rPr>
                <w:rStyle w:val="a9"/>
                <w:b/>
                <w:bCs/>
                <w:color w:val="000000"/>
              </w:rPr>
              <w:br/>
              <w:t xml:space="preserve">испытанию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>S4:</w:t>
            </w:r>
          </w:p>
          <w:p w:rsidR="00000000" w:rsidRDefault="0014302D">
            <w:pPr>
              <w:pStyle w:val="aa"/>
              <w:shd w:val="clear" w:color="auto" w:fill="auto"/>
              <w:spacing w:line="211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(Рс. потенесшибим *1)“</w:t>
            </w:r>
            <w:r>
              <w:rPr>
                <w:rStyle w:val="a9"/>
                <w:b/>
                <w:bCs/>
                <w:color w:val="000000"/>
              </w:rPr>
              <w:br/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>-3.6(p</w:t>
            </w:r>
            <w:r>
              <w:rPr>
                <w:rStyle w:val="a9"/>
                <w:b/>
                <w:bCs/>
                <w:color w:val="000000"/>
                <w:vertAlign w:val="subscript"/>
                <w:lang w:val="en-US" w:eastAsia="en-US"/>
              </w:rPr>
              <w:t>cS4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>+1).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tabs>
                <w:tab w:val="left" w:pos="1512"/>
                <w:tab w:val="left" w:pos="2313"/>
              </w:tabs>
              <w:spacing w:before="160" w:line="271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Накопленный</w:t>
            </w:r>
            <w:r>
              <w:rPr>
                <w:rStyle w:val="a9"/>
                <w:b/>
                <w:bCs/>
                <w:color w:val="000000"/>
              </w:rPr>
              <w:tab/>
              <w:t>опыт</w:t>
            </w:r>
            <w:r>
              <w:rPr>
                <w:rStyle w:val="a9"/>
                <w:b/>
                <w:bCs/>
                <w:color w:val="000000"/>
              </w:rPr>
              <w:tab/>
              <w:t>проведения</w:t>
            </w:r>
          </w:p>
          <w:p w:rsidR="00000000" w:rsidRDefault="0014302D">
            <w:pPr>
              <w:pStyle w:val="aa"/>
              <w:shd w:val="clear" w:color="auto" w:fill="auto"/>
              <w:spacing w:line="271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испытаний на стойкость к быстрому</w:t>
            </w:r>
            <w:r>
              <w:rPr>
                <w:rStyle w:val="a9"/>
                <w:b/>
                <w:bCs/>
                <w:color w:val="000000"/>
              </w:rPr>
              <w:br/>
              <w:t>распространению трещин полно-</w:t>
            </w:r>
            <w:r>
              <w:rPr>
                <w:rStyle w:val="a9"/>
                <w:b/>
                <w:bCs/>
                <w:color w:val="000000"/>
              </w:rPr>
              <w:br/>
              <w:t>масштабным методом показал, что это</w:t>
            </w:r>
            <w:r>
              <w:rPr>
                <w:rStyle w:val="a9"/>
                <w:b/>
                <w:bCs/>
                <w:color w:val="000000"/>
              </w:rPr>
              <w:br/>
              <w:t>испытание является более жестким</w:t>
            </w:r>
            <w:r>
              <w:rPr>
                <w:rStyle w:val="a9"/>
                <w:b/>
                <w:bCs/>
                <w:color w:val="000000"/>
              </w:rPr>
              <w:br/>
              <w:t>и при нем никогда не было получено</w:t>
            </w:r>
            <w:r>
              <w:rPr>
                <w:rStyle w:val="a9"/>
                <w:b/>
                <w:bCs/>
                <w:color w:val="000000"/>
              </w:rPr>
              <w:br/>
              <w:t>положительного результата, то есть</w:t>
            </w:r>
            <w:r>
              <w:rPr>
                <w:rStyle w:val="a9"/>
                <w:b/>
                <w:bCs/>
                <w:color w:val="000000"/>
              </w:rPr>
              <w:br/>
              <w:t>более высокого значе</w:t>
            </w:r>
            <w:r>
              <w:rPr>
                <w:rStyle w:val="a9"/>
                <w:b/>
                <w:bCs/>
                <w:color w:val="000000"/>
              </w:rPr>
              <w:t>ния критического</w:t>
            </w:r>
            <w:r>
              <w:rPr>
                <w:rStyle w:val="a9"/>
                <w:b/>
                <w:bCs/>
                <w:color w:val="000000"/>
              </w:rPr>
              <w:br/>
              <w:t xml:space="preserve">давления, чем при испытании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S4. </w:t>
            </w:r>
            <w:r>
              <w:rPr>
                <w:rStyle w:val="a9"/>
                <w:b/>
                <w:bCs/>
                <w:color w:val="000000"/>
              </w:rPr>
              <w:t>Та-</w:t>
            </w:r>
            <w:r>
              <w:rPr>
                <w:rStyle w:val="a9"/>
                <w:b/>
                <w:bCs/>
                <w:color w:val="000000"/>
              </w:rPr>
              <w:br/>
              <w:t>ким образом, это испытание становит-</w:t>
            </w:r>
            <w:r>
              <w:rPr>
                <w:rStyle w:val="a9"/>
                <w:b/>
                <w:bCs/>
                <w:color w:val="000000"/>
              </w:rPr>
              <w:br/>
              <w:t>ся бессмысленным и не оправдываю-</w:t>
            </w:r>
            <w:r>
              <w:rPr>
                <w:rStyle w:val="a9"/>
                <w:b/>
                <w:bCs/>
                <w:color w:val="000000"/>
              </w:rPr>
              <w:br/>
              <w:t>щим затрат</w:t>
            </w:r>
          </w:p>
        </w:tc>
      </w:tr>
    </w:tbl>
    <w:p w:rsidR="00000000" w:rsidRDefault="0014302D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000000" w:rsidRDefault="0014302D">
      <w:pPr>
        <w:pStyle w:val="a8"/>
        <w:shd w:val="clear" w:color="auto" w:fill="auto"/>
      </w:pPr>
      <w:r>
        <w:rPr>
          <w:rStyle w:val="a7"/>
          <w:b/>
          <w:bCs/>
          <w:i/>
          <w:iCs/>
          <w:color w:val="000000"/>
        </w:rPr>
        <w:lastRenderedPageBreak/>
        <w:t>Окончание таблицы ДА.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87"/>
        <w:gridCol w:w="3096"/>
        <w:gridCol w:w="34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95" w:lineRule="auto"/>
              <w:ind w:left="700" w:firstLine="20"/>
              <w:jc w:val="left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Структурный элемент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br/>
              <w:t>настоящею стандарта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302" w:lineRule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Структурный эпеыепт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br/>
              <w:t>примененною международного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br/>
              <w:t>стандар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та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Характеристика технических отклонений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br/>
              <w:t>и причин их внесения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6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86" w:lineRule="auto"/>
              <w:jc w:val="both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</w:rPr>
              <w:t>Если требование не выпол-</w:t>
            </w:r>
            <w:r>
              <w:rPr>
                <w:rStyle w:val="a9"/>
                <w:b/>
                <w:bCs/>
                <w:color w:val="000000"/>
              </w:rPr>
              <w:br/>
              <w:t>няется или испытательное обо-</w:t>
            </w:r>
            <w:r>
              <w:rPr>
                <w:rStyle w:val="a9"/>
                <w:b/>
                <w:bCs/>
                <w:color w:val="000000"/>
              </w:rPr>
              <w:br/>
              <w:t xml:space="preserve">рудование для испытания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>S4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br/>
            </w:r>
            <w:r>
              <w:rPr>
                <w:rStyle w:val="a9"/>
                <w:b/>
                <w:bCs/>
                <w:color w:val="000000"/>
              </w:rPr>
              <w:t>отсутствует, то должно быть</w:t>
            </w:r>
            <w:r>
              <w:rPr>
                <w:rStyle w:val="a9"/>
                <w:b/>
                <w:bCs/>
                <w:color w:val="000000"/>
              </w:rPr>
              <w:br/>
              <w:t>проведено повторное полно-</w:t>
            </w:r>
            <w:r>
              <w:rPr>
                <w:rStyle w:val="a9"/>
                <w:b/>
                <w:bCs/>
                <w:color w:val="000000"/>
              </w:rPr>
              <w:br/>
              <w:t>масштабное испытание в соответ-</w:t>
            </w:r>
            <w:r>
              <w:rPr>
                <w:rStyle w:val="a9"/>
                <w:b/>
                <w:bCs/>
                <w:color w:val="000000"/>
              </w:rPr>
              <w:br/>
              <w:t xml:space="preserve">ствии с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>13478. В э</w:t>
            </w:r>
            <w:r>
              <w:rPr>
                <w:rStyle w:val="a9"/>
                <w:b/>
                <w:bCs/>
                <w:color w:val="000000"/>
              </w:rPr>
              <w:t>том случае:</w:t>
            </w:r>
            <w:r>
              <w:rPr>
                <w:rStyle w:val="a9"/>
                <w:b/>
                <w:bCs/>
                <w:color w:val="000000"/>
              </w:rPr>
              <w:br/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Р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  <w:vertAlign w:val="subscript"/>
              </w:rPr>
              <w:t>С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 xml:space="preserve"> ” Рс. полномасштабное'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Таблица 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Изменен метод испытания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>1133-1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i/>
                <w:iCs/>
                <w:color w:val="000000"/>
              </w:rPr>
              <w:t>ГОСТ 11645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/>
              <w:jc w:val="left"/>
            </w:pPr>
            <w:r>
              <w:rPr>
                <w:rStyle w:val="a9"/>
                <w:b/>
                <w:bCs/>
                <w:color w:val="000000"/>
              </w:rPr>
              <w:t>Раздел 11 Правила приемки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62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Данный раздел в международном</w:t>
            </w:r>
            <w:r>
              <w:rPr>
                <w:rStyle w:val="a9"/>
                <w:b/>
                <w:bCs/>
                <w:color w:val="000000"/>
              </w:rPr>
              <w:br/>
              <w:t>стандарте ИСО заменяет ссылка на</w:t>
            </w:r>
            <w:r>
              <w:rPr>
                <w:rStyle w:val="a9"/>
                <w:b/>
                <w:bCs/>
                <w:color w:val="000000"/>
              </w:rPr>
              <w:br/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CEN/TS </w:t>
            </w:r>
            <w:r>
              <w:rPr>
                <w:rStyle w:val="a9"/>
                <w:b/>
                <w:bCs/>
                <w:color w:val="000000"/>
              </w:rPr>
              <w:t>1555-7. Введен в соответ-</w:t>
            </w:r>
            <w:r>
              <w:rPr>
                <w:rStyle w:val="a9"/>
                <w:b/>
                <w:bCs/>
                <w:color w:val="000000"/>
              </w:rPr>
              <w:br/>
              <w:t>ствии с 7.8 ГОСТ 1.5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71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Раздел 12 Тре</w:t>
            </w:r>
            <w:r>
              <w:rPr>
                <w:rStyle w:val="a9"/>
                <w:b/>
                <w:bCs/>
                <w:color w:val="000000"/>
              </w:rPr>
              <w:t>бования</w:t>
            </w:r>
            <w:r>
              <w:rPr>
                <w:rStyle w:val="a9"/>
                <w:b/>
                <w:bCs/>
                <w:color w:val="000000"/>
              </w:rPr>
              <w:br/>
              <w:t>безопасности и охраны</w:t>
            </w:r>
            <w:r>
              <w:rPr>
                <w:rStyle w:val="a9"/>
                <w:b/>
                <w:bCs/>
                <w:color w:val="000000"/>
              </w:rPr>
              <w:br/>
              <w:t>окружающей среды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Введен в соответствии с 7.7 ГОСТ 1.5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/>
              <w:jc w:val="left"/>
            </w:pPr>
            <w:r>
              <w:rPr>
                <w:rStyle w:val="a9"/>
                <w:b/>
                <w:bCs/>
                <w:color w:val="000000"/>
              </w:rPr>
              <w:t>Раздел 13 Хранение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/>
            </w:pPr>
            <w:r>
              <w:rPr>
                <w:rStyle w:val="a9"/>
                <w:b/>
                <w:bCs/>
                <w:color w:val="000000"/>
              </w:rPr>
              <w:t>—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 xml:space="preserve">Введен в соответствии с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>7.6.G.4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br/>
            </w:r>
            <w:r>
              <w:rPr>
                <w:rStyle w:val="a9"/>
                <w:b/>
                <w:bCs/>
                <w:color w:val="000000"/>
              </w:rPr>
              <w:t>ГОСТ 1.5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Раздел 14 Гарантии изготовителя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before="80"/>
            </w:pPr>
            <w:r>
              <w:rPr>
                <w:rStyle w:val="a9"/>
                <w:b/>
                <w:bCs/>
                <w:color w:val="000000"/>
              </w:rPr>
              <w:t>—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Введен в соответствии с 7.3.10</w:t>
            </w:r>
            <w:r>
              <w:rPr>
                <w:rStyle w:val="a9"/>
                <w:b/>
                <w:bCs/>
                <w:color w:val="000000"/>
              </w:rPr>
              <w:br/>
              <w:t>ГОСТ 1.5</w:t>
            </w:r>
          </w:p>
        </w:tc>
      </w:tr>
    </w:tbl>
    <w:p w:rsidR="00000000" w:rsidRDefault="0014302D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000000" w:rsidRDefault="0014302D">
      <w:pPr>
        <w:pStyle w:val="24"/>
        <w:shd w:val="clear" w:color="auto" w:fill="auto"/>
        <w:spacing w:after="700" w:line="305" w:lineRule="auto"/>
        <w:ind w:firstLine="0"/>
        <w:jc w:val="center"/>
      </w:pPr>
      <w:r>
        <w:rPr>
          <w:rStyle w:val="23"/>
          <w:b/>
          <w:bCs/>
          <w:color w:val="000000"/>
        </w:rPr>
        <w:lastRenderedPageBreak/>
        <w:t>Приложение ДБ</w:t>
      </w:r>
      <w:r>
        <w:rPr>
          <w:rStyle w:val="23"/>
          <w:b/>
          <w:bCs/>
          <w:color w:val="000000"/>
        </w:rPr>
        <w:br/>
        <w:t>(справочное)</w:t>
      </w:r>
    </w:p>
    <w:p w:rsidR="00000000" w:rsidRDefault="0014302D">
      <w:pPr>
        <w:pStyle w:val="42"/>
        <w:keepNext/>
        <w:keepLines/>
        <w:shd w:val="clear" w:color="auto" w:fill="auto"/>
        <w:spacing w:after="240" w:line="262" w:lineRule="auto"/>
      </w:pPr>
      <w:bookmarkStart w:id="36" w:name="bookmark36"/>
      <w:r>
        <w:rPr>
          <w:rStyle w:val="41"/>
          <w:b/>
          <w:bCs/>
          <w:color w:val="000000"/>
        </w:rPr>
        <w:t>Сведения о соответствии ссылочных национальных и межгосударственных стандартов</w:t>
      </w:r>
      <w:r>
        <w:rPr>
          <w:rStyle w:val="41"/>
          <w:b/>
          <w:bCs/>
          <w:color w:val="000000"/>
        </w:rPr>
        <w:br/>
        <w:t>международным стандартам, использованным в качестве ссылочных в примененном</w:t>
      </w:r>
      <w:r>
        <w:rPr>
          <w:rStyle w:val="41"/>
          <w:b/>
          <w:bCs/>
          <w:color w:val="000000"/>
        </w:rPr>
        <w:br/>
        <w:t>международном стандарте</w:t>
      </w:r>
      <w:bookmarkEnd w:id="36"/>
    </w:p>
    <w:p w:rsidR="00000000" w:rsidRDefault="0014302D">
      <w:pPr>
        <w:pStyle w:val="a8"/>
        <w:shd w:val="clear" w:color="auto" w:fill="auto"/>
      </w:pPr>
      <w:r>
        <w:rPr>
          <w:rStyle w:val="a7"/>
          <w:b/>
          <w:bCs/>
          <w:color w:val="000000"/>
        </w:rPr>
        <w:t>Таблица ДБ.1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39"/>
        <w:gridCol w:w="1404"/>
        <w:gridCol w:w="49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95" w:lineRule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Обозначение ссылочною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br/>
              <w:t>национального или ыежг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осуаарственкоге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br/>
              <w:t>стандарта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after="40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Степень</w:t>
            </w:r>
          </w:p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соответствия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after="60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Обозначение и нами ем о ванне ссылочного</w:t>
            </w:r>
          </w:p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международного стандарта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27078—2014</w:t>
            </w:r>
            <w:r>
              <w:rPr>
                <w:rStyle w:val="a9"/>
                <w:b/>
                <w:bCs/>
                <w:color w:val="000000"/>
              </w:rPr>
              <w:br/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(ISO </w:t>
            </w:r>
            <w:r>
              <w:rPr>
                <w:rStyle w:val="a9"/>
                <w:b/>
                <w:bCs/>
                <w:color w:val="000000"/>
              </w:rPr>
              <w:t>2505:2005)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МОО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both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>2505:2005 «Трубы из термопластов. Изменение дли-</w:t>
            </w:r>
            <w:r>
              <w:rPr>
                <w:rStyle w:val="a9"/>
                <w:b/>
                <w:bCs/>
                <w:color w:val="000000"/>
              </w:rPr>
              <w:br/>
              <w:t>ны. Метод испытания и параметры»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ИСО 4065—2005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IDT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59" w:lineRule="auto"/>
              <w:jc w:val="both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>4065:1996 «Трубы из термопластов. Таблица уни-</w:t>
            </w:r>
            <w:r>
              <w:rPr>
                <w:rStyle w:val="a9"/>
                <w:b/>
                <w:bCs/>
                <w:color w:val="000000"/>
              </w:rPr>
              <w:br/>
              <w:t>версальных толщин стенок»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2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ИСО 11922-1—2006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IDT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71" w:lineRule="auto"/>
              <w:jc w:val="both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ISO11922-1:1991 </w:t>
            </w:r>
            <w:r>
              <w:rPr>
                <w:rStyle w:val="a9"/>
                <w:b/>
                <w:bCs/>
                <w:color w:val="000000"/>
              </w:rPr>
              <w:t>«Трубы из термопластов для транспор-</w:t>
            </w:r>
            <w:r>
              <w:rPr>
                <w:rStyle w:val="a9"/>
                <w:b/>
                <w:bCs/>
                <w:color w:val="000000"/>
              </w:rPr>
              <w:br/>
              <w:t>тирования жидких и газообразных сред. Размеры и до-</w:t>
            </w:r>
            <w:r>
              <w:rPr>
                <w:rStyle w:val="a9"/>
                <w:b/>
                <w:bCs/>
                <w:color w:val="000000"/>
              </w:rPr>
              <w:br/>
              <w:t>пуски. Часть 1. Метрическая серия»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8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 xml:space="preserve">ГОСТ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>1167-1—2013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IDT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66" w:lineRule="auto"/>
              <w:jc w:val="both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>1167-1:2006 «Трубы, фитинги и узлы соединений</w:t>
            </w:r>
            <w:r>
              <w:rPr>
                <w:rStyle w:val="a9"/>
                <w:b/>
                <w:bCs/>
                <w:color w:val="000000"/>
              </w:rPr>
              <w:br/>
              <w:t>из термопластов для транспортирования жидких и газо-</w:t>
            </w:r>
            <w:r>
              <w:rPr>
                <w:rStyle w:val="a9"/>
                <w:b/>
                <w:bCs/>
                <w:color w:val="000000"/>
              </w:rPr>
              <w:br/>
              <w:t>образных сред. Определение стойкости к внутреннему</w:t>
            </w:r>
            <w:r>
              <w:rPr>
                <w:rStyle w:val="a9"/>
                <w:b/>
                <w:bCs/>
                <w:color w:val="000000"/>
              </w:rPr>
              <w:br/>
              <w:t>давлению. Часть 1. Общий метод»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 xml:space="preserve">ГОСТ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>1167-2—2013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IDT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76" w:lineRule="auto"/>
              <w:jc w:val="both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 xml:space="preserve">1167-2:2006 «Трубы, </w:t>
            </w:r>
            <w:r>
              <w:rPr>
                <w:rStyle w:val="a9"/>
                <w:b/>
                <w:bCs/>
                <w:color w:val="000000"/>
              </w:rPr>
              <w:t>фитинги и узлы соединений</w:t>
            </w:r>
            <w:r>
              <w:rPr>
                <w:rStyle w:val="a9"/>
                <w:b/>
                <w:bCs/>
                <w:color w:val="000000"/>
              </w:rPr>
              <w:br/>
              <w:t>из термопластов для транспортирования жидких и газо-</w:t>
            </w:r>
            <w:r>
              <w:rPr>
                <w:rStyle w:val="a9"/>
                <w:b/>
                <w:bCs/>
                <w:color w:val="000000"/>
              </w:rPr>
              <w:br/>
              <w:t>образных сред. Определение стойкости к внутреннему</w:t>
            </w:r>
            <w:r>
              <w:rPr>
                <w:rStyle w:val="a9"/>
                <w:b/>
                <w:bCs/>
                <w:color w:val="000000"/>
              </w:rPr>
              <w:br/>
              <w:t>давлению. Часть 2. Подготовка образцов труб»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59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Р 53652.1—2009</w:t>
            </w:r>
            <w:r>
              <w:rPr>
                <w:rStyle w:val="a9"/>
                <w:b/>
                <w:bCs/>
                <w:color w:val="000000"/>
              </w:rPr>
              <w:br/>
              <w:t>(ИСО 6259-1:1997)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МОО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line="271" w:lineRule="auto"/>
              <w:jc w:val="both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>6259-1:1997 «Трубы из термопластов</w:t>
            </w:r>
            <w:r>
              <w:rPr>
                <w:rStyle w:val="a9"/>
                <w:b/>
                <w:bCs/>
                <w:color w:val="000000"/>
              </w:rPr>
              <w:t>. Определение</w:t>
            </w:r>
            <w:r>
              <w:rPr>
                <w:rStyle w:val="a9"/>
                <w:b/>
                <w:bCs/>
                <w:color w:val="000000"/>
              </w:rPr>
              <w:br/>
              <w:t>свойств при растяжении. Часть 1. Общий метод испы-</w:t>
            </w:r>
            <w:r>
              <w:rPr>
                <w:rStyle w:val="a9"/>
                <w:b/>
                <w:bCs/>
                <w:color w:val="000000"/>
              </w:rPr>
              <w:br/>
              <w:t>тания»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2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Р 53652.3—2009</w:t>
            </w:r>
            <w:r>
              <w:rPr>
                <w:rStyle w:val="a9"/>
                <w:b/>
                <w:bCs/>
                <w:color w:val="000000"/>
              </w:rPr>
              <w:br/>
              <w:t>(ИСО 6259-3:1997)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МОО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spacing w:line="271" w:lineRule="auto"/>
              <w:jc w:val="both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>6259-3:1997 «Трубы из термопластов. Определение</w:t>
            </w:r>
            <w:r>
              <w:rPr>
                <w:rStyle w:val="a9"/>
                <w:b/>
                <w:bCs/>
                <w:color w:val="000000"/>
              </w:rPr>
              <w:br/>
              <w:t>свойств при растяжении. Часть 3. Трубы из полиолефи-</w:t>
            </w:r>
            <w:r>
              <w:rPr>
                <w:rStyle w:val="a9"/>
                <w:b/>
                <w:bCs/>
                <w:color w:val="000000"/>
              </w:rPr>
              <w:br/>
              <w:t>нов»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6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59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Р 56756—2015</w:t>
            </w:r>
            <w:r>
              <w:rPr>
                <w:rStyle w:val="a9"/>
                <w:b/>
                <w:bCs/>
                <w:color w:val="000000"/>
              </w:rPr>
              <w:br/>
              <w:t>(ИСО</w:t>
            </w:r>
            <w:r>
              <w:rPr>
                <w:rStyle w:val="a9"/>
                <w:b/>
                <w:bCs/>
                <w:color w:val="000000"/>
              </w:rPr>
              <w:t xml:space="preserve"> 11357-6:2008)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МОО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71" w:lineRule="auto"/>
              <w:jc w:val="both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>11357-6:2008 «Пластмассы. Дифференциальная</w:t>
            </w:r>
            <w:r>
              <w:rPr>
                <w:rStyle w:val="a9"/>
                <w:b/>
                <w:bCs/>
                <w:color w:val="000000"/>
              </w:rPr>
              <w:br/>
              <w:t xml:space="preserve">сканирующая калориметрия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(OSC). </w:t>
            </w:r>
            <w:r>
              <w:rPr>
                <w:rStyle w:val="a9"/>
                <w:b/>
                <w:bCs/>
                <w:color w:val="000000"/>
              </w:rPr>
              <w:t>Часть 6. Определе-</w:t>
            </w:r>
            <w:r>
              <w:rPr>
                <w:rStyle w:val="a9"/>
                <w:b/>
                <w:bCs/>
                <w:color w:val="000000"/>
              </w:rPr>
              <w:br/>
              <w:t>ние времени окислительной индукции (изотермическое</w:t>
            </w:r>
            <w:r>
              <w:rPr>
                <w:rStyle w:val="a9"/>
                <w:b/>
                <w:bCs/>
                <w:color w:val="000000"/>
              </w:rPr>
              <w:br/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OIT) </w:t>
            </w:r>
            <w:r>
              <w:rPr>
                <w:rStyle w:val="a9"/>
                <w:b/>
                <w:bCs/>
                <w:color w:val="000000"/>
              </w:rPr>
              <w:t>и температуры окислительной индукции (динамиче-</w:t>
            </w:r>
            <w:r>
              <w:rPr>
                <w:rStyle w:val="a9"/>
                <w:b/>
                <w:bCs/>
                <w:color w:val="000000"/>
              </w:rPr>
              <w:br/>
              <w:t xml:space="preserve">ская </w:t>
            </w:r>
            <w:r>
              <w:rPr>
                <w:rStyle w:val="a9"/>
                <w:b/>
                <w:bCs/>
                <w:color w:val="000000"/>
                <w:lang w:val="en-US" w:eastAsia="en-US"/>
              </w:rPr>
              <w:t>OIT)»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2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Р ИСО 3126—2007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ЮТ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71" w:lineRule="auto"/>
              <w:jc w:val="both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>3126:2005 «Трубопроводы из пластмасс. Пластмас-</w:t>
            </w:r>
            <w:r>
              <w:rPr>
                <w:rStyle w:val="a9"/>
                <w:b/>
                <w:bCs/>
                <w:color w:val="000000"/>
              </w:rPr>
              <w:br/>
              <w:t>совые элементы трубопровода. Определение разме-</w:t>
            </w:r>
            <w:r>
              <w:rPr>
                <w:rStyle w:val="a9"/>
                <w:b/>
                <w:bCs/>
                <w:color w:val="000000"/>
              </w:rPr>
              <w:br/>
              <w:t>ров»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2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59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Р 58121.1—2018</w:t>
            </w:r>
            <w:r>
              <w:rPr>
                <w:rStyle w:val="a9"/>
                <w:b/>
                <w:bCs/>
                <w:color w:val="000000"/>
              </w:rPr>
              <w:br/>
              <w:t>(ИСО 4437-1:2014)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>MOD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71" w:lineRule="auto"/>
              <w:jc w:val="both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>4437-1:2014 «Системы пластмассовых трубопрово-</w:t>
            </w:r>
            <w:r>
              <w:rPr>
                <w:rStyle w:val="a9"/>
                <w:b/>
                <w:bCs/>
                <w:color w:val="000000"/>
              </w:rPr>
              <w:br/>
              <w:t>дов для транспортирования газообразного топлива. По-</w:t>
            </w:r>
            <w:r>
              <w:rPr>
                <w:rStyle w:val="a9"/>
                <w:b/>
                <w:bCs/>
                <w:color w:val="000000"/>
              </w:rPr>
              <w:br/>
              <w:t>лиэ</w:t>
            </w:r>
            <w:r>
              <w:rPr>
                <w:rStyle w:val="a9"/>
                <w:b/>
                <w:bCs/>
                <w:color w:val="000000"/>
              </w:rPr>
              <w:t>тилен (РЕ). Часть 1. Общие положения»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2"/>
          <w:jc w:val="center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59" w:lineRule="auto"/>
              <w:jc w:val="left"/>
            </w:pPr>
            <w:r>
              <w:rPr>
                <w:rStyle w:val="a9"/>
                <w:b/>
                <w:bCs/>
                <w:color w:val="000000"/>
              </w:rPr>
              <w:t>ГОСТ Р 58121.3—2018</w:t>
            </w:r>
            <w:r>
              <w:rPr>
                <w:rStyle w:val="a9"/>
                <w:b/>
                <w:bCs/>
                <w:color w:val="000000"/>
              </w:rPr>
              <w:br/>
              <w:t>(ИСО 4437-3:2014)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МОО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76" w:lineRule="auto"/>
              <w:jc w:val="both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</w:rPr>
              <w:t>4437-3:2014 «Системы пластмассовых трубопрово-</w:t>
            </w:r>
            <w:r>
              <w:rPr>
                <w:rStyle w:val="a9"/>
                <w:b/>
                <w:bCs/>
                <w:color w:val="000000"/>
              </w:rPr>
              <w:br/>
              <w:t>дов для транспортирования газообразного топлива. По-</w:t>
            </w:r>
            <w:r>
              <w:rPr>
                <w:rStyle w:val="a9"/>
                <w:b/>
                <w:bCs/>
                <w:color w:val="000000"/>
              </w:rPr>
              <w:br/>
              <w:t>лиэтилен (РЕ). Часть 3. Фитинги»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6"/>
          <w:jc w:val="center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83" w:lineRule="auto"/>
              <w:ind w:firstLine="360"/>
              <w:jc w:val="left"/>
            </w:pPr>
            <w:r>
              <w:rPr>
                <w:rStyle w:val="a9"/>
                <w:b/>
                <w:bCs/>
                <w:color w:val="000000"/>
              </w:rPr>
              <w:t>Примечание — В настоящей таблице испо</w:t>
            </w:r>
            <w:r>
              <w:rPr>
                <w:rStyle w:val="a9"/>
                <w:b/>
                <w:bCs/>
                <w:color w:val="000000"/>
              </w:rPr>
              <w:t>льзованы следующие условные обозначения степени</w:t>
            </w:r>
            <w:r>
              <w:rPr>
                <w:rStyle w:val="a9"/>
                <w:b/>
                <w:bCs/>
                <w:color w:val="000000"/>
              </w:rPr>
              <w:br/>
              <w:t>соответствия стандартов:</w:t>
            </w:r>
          </w:p>
          <w:p w:rsidR="00000000" w:rsidRDefault="0014302D">
            <w:pPr>
              <w:pStyle w:val="aa"/>
              <w:numPr>
                <w:ilvl w:val="0"/>
                <w:numId w:val="10"/>
              </w:numPr>
              <w:shd w:val="clear" w:color="auto" w:fill="auto"/>
              <w:tabs>
                <w:tab w:val="left" w:pos="477"/>
              </w:tabs>
              <w:spacing w:line="283" w:lineRule="auto"/>
              <w:ind w:firstLine="360"/>
              <w:jc w:val="left"/>
            </w:pPr>
            <w:r>
              <w:rPr>
                <w:rStyle w:val="a9"/>
                <w:b/>
                <w:bCs/>
                <w:color w:val="000000"/>
                <w:lang w:val="en-US" w:eastAsia="en-US"/>
              </w:rPr>
              <w:t xml:space="preserve">IDT </w:t>
            </w:r>
            <w:r>
              <w:rPr>
                <w:rStyle w:val="a9"/>
                <w:b/>
                <w:bCs/>
                <w:color w:val="000000"/>
              </w:rPr>
              <w:t>— идентичные стандарты:</w:t>
            </w:r>
          </w:p>
          <w:p w:rsidR="00000000" w:rsidRDefault="0014302D">
            <w:pPr>
              <w:pStyle w:val="aa"/>
              <w:numPr>
                <w:ilvl w:val="0"/>
                <w:numId w:val="10"/>
              </w:numPr>
              <w:shd w:val="clear" w:color="auto" w:fill="auto"/>
              <w:tabs>
                <w:tab w:val="left" w:pos="477"/>
              </w:tabs>
              <w:spacing w:line="283" w:lineRule="auto"/>
              <w:ind w:firstLine="360"/>
              <w:jc w:val="left"/>
            </w:pPr>
            <w:r>
              <w:rPr>
                <w:rStyle w:val="a9"/>
                <w:b/>
                <w:bCs/>
                <w:color w:val="000000"/>
              </w:rPr>
              <w:t>МОО — модифицированные стандарты.</w:t>
            </w:r>
          </w:p>
        </w:tc>
      </w:tr>
    </w:tbl>
    <w:p w:rsidR="00000000" w:rsidRDefault="0014302D">
      <w:pPr>
        <w:autoSpaceDE w:val="0"/>
        <w:autoSpaceDN w:val="0"/>
        <w:adjustRightInd w:val="0"/>
        <w:spacing w:line="20" w:lineRule="exact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000000" w:rsidRDefault="0014302D">
      <w:pPr>
        <w:pStyle w:val="24"/>
        <w:shd w:val="clear" w:color="auto" w:fill="auto"/>
        <w:spacing w:after="700" w:line="305" w:lineRule="auto"/>
        <w:ind w:firstLine="0"/>
        <w:jc w:val="center"/>
      </w:pPr>
      <w:r>
        <w:rPr>
          <w:rStyle w:val="23"/>
          <w:b/>
          <w:bCs/>
          <w:color w:val="000000"/>
        </w:rPr>
        <w:lastRenderedPageBreak/>
        <w:t>Приложение ДВ</w:t>
      </w:r>
      <w:r>
        <w:rPr>
          <w:rStyle w:val="23"/>
          <w:b/>
          <w:bCs/>
          <w:color w:val="000000"/>
        </w:rPr>
        <w:br/>
        <w:t>(справочное)</w:t>
      </w:r>
    </w:p>
    <w:p w:rsidR="00000000" w:rsidRDefault="0014302D">
      <w:pPr>
        <w:pStyle w:val="42"/>
        <w:keepNext/>
        <w:keepLines/>
        <w:shd w:val="clear" w:color="auto" w:fill="auto"/>
        <w:spacing w:after="200"/>
      </w:pPr>
      <w:bookmarkStart w:id="37" w:name="bookmark37"/>
      <w:r>
        <w:rPr>
          <w:rStyle w:val="41"/>
          <w:b/>
          <w:bCs/>
          <w:color w:val="000000"/>
        </w:rPr>
        <w:t>Сопоставление структуры настоящего стандарта со структурой примененного</w:t>
      </w:r>
      <w:r>
        <w:rPr>
          <w:rStyle w:val="41"/>
          <w:b/>
          <w:bCs/>
          <w:color w:val="000000"/>
        </w:rPr>
        <w:br/>
        <w:t>в н</w:t>
      </w:r>
      <w:r>
        <w:rPr>
          <w:rStyle w:val="41"/>
          <w:b/>
          <w:bCs/>
          <w:color w:val="000000"/>
        </w:rPr>
        <w:t>ем международного стандарта</w:t>
      </w:r>
      <w:bookmarkEnd w:id="37"/>
    </w:p>
    <w:p w:rsidR="00000000" w:rsidRDefault="0014302D">
      <w:pPr>
        <w:pStyle w:val="a8"/>
        <w:shd w:val="clear" w:color="auto" w:fill="auto"/>
      </w:pPr>
      <w:r>
        <w:rPr>
          <w:rStyle w:val="a7"/>
          <w:b/>
          <w:bCs/>
          <w:color w:val="000000"/>
        </w:rPr>
        <w:t>Таблица ДВ.1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09"/>
        <w:gridCol w:w="51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Структура настоящего стандарта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Структура международного стандарта</w:t>
            </w:r>
          </w:p>
          <w:p w:rsidR="00000000" w:rsidRDefault="0014302D">
            <w:pPr>
              <w:pStyle w:val="aa"/>
              <w:shd w:val="clear" w:color="auto" w:fill="auto"/>
              <w:rPr>
                <w:sz w:val="14"/>
                <w:szCs w:val="14"/>
              </w:rPr>
            </w:pPr>
            <w:r>
              <w:rPr>
                <w:rStyle w:val="a9"/>
                <w:b/>
                <w:bCs/>
                <w:color w:val="000000"/>
                <w:sz w:val="14"/>
                <w:szCs w:val="14"/>
                <w:lang w:val="en-US" w:eastAsia="en-US"/>
              </w:rPr>
              <w:t xml:space="preserve">ISO </w:t>
            </w:r>
            <w:r>
              <w:rPr>
                <w:rStyle w:val="a9"/>
                <w:b/>
                <w:bCs/>
                <w:color w:val="000000"/>
                <w:sz w:val="14"/>
                <w:szCs w:val="14"/>
              </w:rPr>
              <w:t>4437-1:2014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1 Область применения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1 Область применения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2 Нормативные ссылки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2 Нормативные ссылки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59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3 Термины и определения, обозначения</w:t>
            </w:r>
            <w:r>
              <w:rPr>
                <w:rStyle w:val="a9"/>
                <w:b/>
                <w:bCs/>
                <w:color w:val="000000"/>
              </w:rPr>
              <w:t xml:space="preserve"> и сокраще-</w:t>
            </w:r>
            <w:r>
              <w:rPr>
                <w:rStyle w:val="a9"/>
                <w:b/>
                <w:bCs/>
                <w:color w:val="000000"/>
              </w:rPr>
              <w:br/>
              <w:t>ния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3 Термины и определения, обозначения и сокращения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4 Материал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4 Материал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5 Общие характеристики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5 Общие характеристики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в Геометрические характеристики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б Геометрические характеристики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7 Механические характеристики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7 Механические характери</w:t>
            </w:r>
            <w:r>
              <w:rPr>
                <w:rStyle w:val="a9"/>
                <w:b/>
                <w:bCs/>
                <w:color w:val="000000"/>
              </w:rPr>
              <w:t>стики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в Физические характеристики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8 Физические характеристики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9 Требования к системе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9 Требования к эксплуатационным характеристикам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10 Маркировка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10 Маркировка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11 Правила приемки*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spacing w:line="259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12 Требования безопасности и охраны окружающей</w:t>
            </w:r>
            <w:r>
              <w:rPr>
                <w:rStyle w:val="a9"/>
                <w:b/>
                <w:bCs/>
                <w:color w:val="000000"/>
              </w:rPr>
              <w:br/>
              <w:t>среды*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13 Хранение</w:t>
            </w:r>
            <w:r>
              <w:rPr>
                <w:rStyle w:val="a9"/>
                <w:b/>
                <w:bCs/>
                <w:color w:val="000000"/>
              </w:rPr>
              <w:t>*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14 Гарантии изготовителя*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Приложение А Трубы с соэкструэионными слоями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Приложение А Трубы с ооэкструзионными слоями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Приложение В Трубы с удаляемыми слоями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Приложение В Трубы с отделяемыми слоями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both"/>
            </w:pPr>
            <w:r>
              <w:rPr>
                <w:rStyle w:val="a9"/>
                <w:b/>
                <w:bCs/>
                <w:color w:val="000000"/>
              </w:rPr>
              <w:t>Приложение С Техника пережима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 xml:space="preserve">Приложение С Техника </w:t>
            </w:r>
            <w:r>
              <w:rPr>
                <w:rStyle w:val="a9"/>
                <w:b/>
                <w:bCs/>
                <w:color w:val="000000"/>
              </w:rPr>
              <w:t>пережима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8"/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76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Приложение ДА Перечень технических отклонений,</w:t>
            </w:r>
            <w:r>
              <w:rPr>
                <w:rStyle w:val="a9"/>
                <w:b/>
                <w:bCs/>
                <w:color w:val="000000"/>
              </w:rPr>
              <w:br/>
              <w:t>внесенных в содержание национального стандарта</w:t>
            </w:r>
            <w:r>
              <w:rPr>
                <w:rStyle w:val="a9"/>
                <w:b/>
                <w:bCs/>
                <w:color w:val="000000"/>
              </w:rPr>
              <w:br/>
              <w:t>при его модификации по отношениюк примененному</w:t>
            </w:r>
            <w:r>
              <w:rPr>
                <w:rStyle w:val="a9"/>
                <w:b/>
                <w:bCs/>
                <w:color w:val="000000"/>
              </w:rPr>
              <w:br/>
              <w:t>международному стандарту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6"/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76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Приложение ДБ Сведения о соответствии ссылоч-</w:t>
            </w:r>
            <w:r>
              <w:rPr>
                <w:rStyle w:val="a9"/>
                <w:b/>
                <w:bCs/>
                <w:color w:val="000000"/>
              </w:rPr>
              <w:br/>
              <w:t>ных национальных и межгосударст</w:t>
            </w:r>
            <w:r>
              <w:rPr>
                <w:rStyle w:val="a9"/>
                <w:b/>
                <w:bCs/>
                <w:color w:val="000000"/>
              </w:rPr>
              <w:t>венных стандар-</w:t>
            </w:r>
            <w:r>
              <w:rPr>
                <w:rStyle w:val="a9"/>
                <w:b/>
                <w:bCs/>
                <w:color w:val="000000"/>
              </w:rPr>
              <w:br/>
              <w:t>тов международным стандартам, использованным</w:t>
            </w:r>
            <w:r>
              <w:rPr>
                <w:rStyle w:val="a9"/>
                <w:b/>
                <w:bCs/>
                <w:color w:val="000000"/>
              </w:rPr>
              <w:br/>
              <w:t>в качестве ссылочных в примененном международ-</w:t>
            </w:r>
            <w:r>
              <w:rPr>
                <w:rStyle w:val="a9"/>
                <w:b/>
                <w:bCs/>
                <w:color w:val="000000"/>
              </w:rPr>
              <w:br/>
              <w:t>ном стандарте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2"/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71" w:lineRule="auto"/>
              <w:jc w:val="both"/>
            </w:pPr>
            <w:r>
              <w:rPr>
                <w:rStyle w:val="a9"/>
                <w:b/>
                <w:bCs/>
                <w:color w:val="000000"/>
              </w:rPr>
              <w:t>Приложение ДВ Сопоставление структуры настоя-</w:t>
            </w:r>
            <w:r>
              <w:rPr>
                <w:rStyle w:val="a9"/>
                <w:b/>
                <w:bCs/>
                <w:color w:val="000000"/>
              </w:rPr>
              <w:br/>
              <w:t>щего стандарта со структурой примененного в нем</w:t>
            </w:r>
            <w:r>
              <w:rPr>
                <w:rStyle w:val="a9"/>
                <w:b/>
                <w:bCs/>
                <w:color w:val="000000"/>
              </w:rPr>
              <w:br/>
              <w:t>международного стандарта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</w:pPr>
            <w:r>
              <w:rPr>
                <w:rStyle w:val="a9"/>
                <w:b/>
                <w:bCs/>
                <w:color w:val="000000"/>
              </w:rPr>
              <w:t>—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14302D">
            <w:pPr>
              <w:pStyle w:val="aa"/>
              <w:shd w:val="clear" w:color="auto" w:fill="auto"/>
              <w:jc w:val="left"/>
            </w:pPr>
            <w:r>
              <w:rPr>
                <w:rStyle w:val="a9"/>
                <w:b/>
                <w:bCs/>
                <w:color w:val="000000"/>
              </w:rPr>
              <w:t>Библиог</w:t>
            </w:r>
            <w:r>
              <w:rPr>
                <w:rStyle w:val="a9"/>
                <w:b/>
                <w:bCs/>
                <w:color w:val="000000"/>
              </w:rPr>
              <w:t>рафия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14302D">
            <w:pPr>
              <w:pStyle w:val="aa"/>
              <w:shd w:val="clear" w:color="auto" w:fill="auto"/>
              <w:spacing w:line="293" w:lineRule="auto"/>
              <w:ind w:firstLine="360"/>
              <w:jc w:val="left"/>
            </w:pPr>
            <w:r>
              <w:rPr>
                <w:rStyle w:val="a9"/>
                <w:b/>
                <w:bCs/>
                <w:color w:val="000000"/>
              </w:rPr>
              <w:t>* Включение в настоящий стандарт данных разделов обусловлено необходимостью приведения его в</w:t>
            </w:r>
            <w:r>
              <w:rPr>
                <w:rStyle w:val="a9"/>
                <w:b/>
                <w:bCs/>
                <w:color w:val="000000"/>
              </w:rPr>
              <w:br/>
              <w:t>соответствие с требованиями ГОСТ 1.5—2001 (подраздел 3.8).</w:t>
            </w:r>
          </w:p>
        </w:tc>
      </w:tr>
    </w:tbl>
    <w:p w:rsidR="00000000" w:rsidRDefault="0014302D">
      <w:pPr>
        <w:pStyle w:val="a4"/>
        <w:shd w:val="clear" w:color="auto" w:fill="auto"/>
        <w:tabs>
          <w:tab w:val="left" w:pos="8037"/>
        </w:tabs>
        <w:spacing w:line="293" w:lineRule="auto"/>
        <w:ind w:firstLine="0"/>
      </w:pPr>
      <w:r>
        <w:rPr>
          <w:rStyle w:val="1"/>
          <w:b/>
          <w:bCs/>
          <w:color w:val="000000"/>
        </w:rPr>
        <w:t>УДК 678.5-462:620.162.4:006.354</w:t>
      </w:r>
      <w:r>
        <w:rPr>
          <w:rStyle w:val="1"/>
          <w:b/>
          <w:bCs/>
          <w:color w:val="000000"/>
        </w:rPr>
        <w:tab/>
        <w:t>ОКС 23.040.20</w:t>
      </w:r>
    </w:p>
    <w:p w:rsidR="00000000" w:rsidRDefault="0014302D">
      <w:pPr>
        <w:pStyle w:val="a4"/>
        <w:shd w:val="clear" w:color="auto" w:fill="auto"/>
        <w:spacing w:after="280" w:line="293" w:lineRule="auto"/>
        <w:ind w:left="8580" w:firstLine="0"/>
      </w:pPr>
      <w:r>
        <w:rPr>
          <w:rStyle w:val="1"/>
          <w:b/>
          <w:bCs/>
          <w:color w:val="000000"/>
        </w:rPr>
        <w:t>23.040.45</w:t>
      </w:r>
      <w:r>
        <w:rPr>
          <w:rStyle w:val="1"/>
          <w:b/>
          <w:bCs/>
          <w:color w:val="000000"/>
        </w:rPr>
        <w:br/>
        <w:t>83.140.30</w:t>
      </w:r>
    </w:p>
    <w:p w:rsidR="00000000" w:rsidRDefault="0014302D">
      <w:pPr>
        <w:pStyle w:val="a4"/>
        <w:shd w:val="clear" w:color="auto" w:fill="auto"/>
        <w:ind w:firstLine="0"/>
        <w:sectPr w:rsidR="00000000">
          <w:pgSz w:w="11900" w:h="16840"/>
          <w:pgMar w:top="1635" w:right="1100" w:bottom="1742" w:left="1088" w:header="0" w:footer="3" w:gutter="0"/>
          <w:cols w:space="720"/>
          <w:noEndnote/>
          <w:docGrid w:linePitch="360"/>
        </w:sectPr>
      </w:pPr>
      <w:r>
        <w:rPr>
          <w:rStyle w:val="1"/>
          <w:b/>
          <w:bCs/>
          <w:color w:val="000000"/>
        </w:rPr>
        <w:t>Ключевые слова: полиэтилен, тр</w:t>
      </w:r>
      <w:r>
        <w:rPr>
          <w:rStyle w:val="1"/>
          <w:b/>
          <w:bCs/>
          <w:color w:val="000000"/>
        </w:rPr>
        <w:t>убы, трубы для транспортирования газа, трубы из полиэтилена,</w:t>
      </w:r>
      <w:r>
        <w:rPr>
          <w:rStyle w:val="1"/>
          <w:b/>
          <w:bCs/>
          <w:color w:val="000000"/>
        </w:rPr>
        <w:br/>
        <w:t>трубы с соэкструзионными слоями, трубы с удаляемыми слоями, размеры, технические требования,</w:t>
      </w:r>
      <w:r>
        <w:rPr>
          <w:rStyle w:val="1"/>
          <w:b/>
          <w:bCs/>
          <w:color w:val="000000"/>
        </w:rPr>
        <w:br/>
        <w:t>механические характеристики, физические характеристики, правила подтверждения соответствия,</w:t>
      </w:r>
      <w:r>
        <w:rPr>
          <w:rStyle w:val="1"/>
          <w:b/>
          <w:bCs/>
          <w:color w:val="000000"/>
        </w:rPr>
        <w:br/>
        <w:t>техника пе</w:t>
      </w:r>
      <w:r>
        <w:rPr>
          <w:rStyle w:val="1"/>
          <w:b/>
          <w:bCs/>
          <w:color w:val="000000"/>
        </w:rPr>
        <w:t>режима</w:t>
      </w:r>
    </w:p>
    <w:p w:rsidR="00000000" w:rsidRDefault="0014302D">
      <w:pPr>
        <w:pStyle w:val="24"/>
        <w:shd w:val="clear" w:color="auto" w:fill="auto"/>
        <w:spacing w:after="480" w:line="240" w:lineRule="auto"/>
        <w:ind w:right="380" w:firstLine="0"/>
        <w:jc w:val="center"/>
      </w:pPr>
      <w:r>
        <w:rPr>
          <w:rStyle w:val="23"/>
          <w:b/>
          <w:bCs/>
          <w:color w:val="000000"/>
        </w:rPr>
        <w:lastRenderedPageBreak/>
        <w:t>БЗ 6—2018/93</w:t>
      </w:r>
    </w:p>
    <w:p w:rsidR="00000000" w:rsidRDefault="0014302D">
      <w:pPr>
        <w:pStyle w:val="24"/>
        <w:shd w:val="clear" w:color="auto" w:fill="auto"/>
        <w:spacing w:after="260" w:line="283" w:lineRule="auto"/>
        <w:ind w:right="380" w:firstLine="0"/>
        <w:jc w:val="center"/>
      </w:pPr>
      <w:r>
        <w:rPr>
          <w:rStyle w:val="23"/>
          <w:b/>
          <w:bCs/>
          <w:color w:val="000000"/>
        </w:rPr>
        <w:t xml:space="preserve">Редактор </w:t>
      </w:r>
      <w:r>
        <w:rPr>
          <w:rStyle w:val="23"/>
          <w:b/>
          <w:bCs/>
          <w:i/>
          <w:iCs/>
          <w:color w:val="000000"/>
        </w:rPr>
        <w:t>Л.В. Корегтмикоеа</w:t>
      </w:r>
      <w:r>
        <w:rPr>
          <w:rStyle w:val="23"/>
          <w:b/>
          <w:bCs/>
          <w:i/>
          <w:iCs/>
          <w:color w:val="000000"/>
        </w:rPr>
        <w:br/>
      </w:r>
      <w:r>
        <w:rPr>
          <w:rStyle w:val="23"/>
          <w:b/>
          <w:bCs/>
          <w:color w:val="000000"/>
        </w:rPr>
        <w:t xml:space="preserve">Технический редактор </w:t>
      </w:r>
      <w:r>
        <w:rPr>
          <w:rStyle w:val="23"/>
          <w:b/>
          <w:bCs/>
          <w:i/>
          <w:iCs/>
          <w:color w:val="000000"/>
        </w:rPr>
        <w:t>И.Е. Черепкова</w:t>
      </w:r>
      <w:r>
        <w:rPr>
          <w:rStyle w:val="23"/>
          <w:b/>
          <w:bCs/>
          <w:i/>
          <w:iCs/>
          <w:color w:val="000000"/>
        </w:rPr>
        <w:br/>
      </w:r>
      <w:r>
        <w:rPr>
          <w:rStyle w:val="23"/>
          <w:b/>
          <w:bCs/>
          <w:color w:val="000000"/>
        </w:rPr>
        <w:t xml:space="preserve">Корректор </w:t>
      </w:r>
      <w:r>
        <w:rPr>
          <w:rStyle w:val="23"/>
          <w:b/>
          <w:bCs/>
          <w:i/>
          <w:iCs/>
          <w:color w:val="000000"/>
        </w:rPr>
        <w:t>О.В. Лазарева</w:t>
      </w:r>
      <w:r>
        <w:rPr>
          <w:rStyle w:val="23"/>
          <w:b/>
          <w:bCs/>
          <w:i/>
          <w:iCs/>
          <w:color w:val="000000"/>
        </w:rPr>
        <w:br/>
      </w:r>
      <w:r>
        <w:rPr>
          <w:rStyle w:val="23"/>
          <w:b/>
          <w:bCs/>
          <w:color w:val="000000"/>
        </w:rPr>
        <w:t xml:space="preserve">Компьютерная верстка АЯ. </w:t>
      </w:r>
      <w:r>
        <w:rPr>
          <w:rStyle w:val="23"/>
          <w:b/>
          <w:bCs/>
          <w:i/>
          <w:iCs/>
          <w:color w:val="000000"/>
        </w:rPr>
        <w:t>Золотаревой</w:t>
      </w:r>
    </w:p>
    <w:p w:rsidR="00000000" w:rsidRDefault="0014302D">
      <w:pPr>
        <w:pStyle w:val="32"/>
        <w:shd w:val="clear" w:color="auto" w:fill="auto"/>
        <w:spacing w:after="0" w:line="269" w:lineRule="auto"/>
      </w:pPr>
      <w:r>
        <w:rPr>
          <w:rStyle w:val="31"/>
          <w:b/>
          <w:bCs/>
          <w:color w:val="000000"/>
        </w:rPr>
        <w:t>Сдано а набор 01.06.2016. Подписано а печать 07.06.2018. Формат бО’бД’/^. Гарнитур</w:t>
      </w:r>
      <w:r>
        <w:rPr>
          <w:rStyle w:val="31"/>
          <w:b/>
          <w:bCs/>
          <w:color w:val="000000"/>
        </w:rPr>
        <w:t>а Ариал</w:t>
      </w:r>
      <w:r>
        <w:rPr>
          <w:rStyle w:val="31"/>
          <w:b/>
          <w:bCs/>
          <w:color w:val="000000"/>
        </w:rPr>
        <w:br/>
        <w:t>Усл. печ. п. 3.72. Уч.-иад л. 3.34.</w:t>
      </w:r>
    </w:p>
    <w:p w:rsidR="00000000" w:rsidRDefault="0014302D">
      <w:pPr>
        <w:pStyle w:val="32"/>
        <w:pBdr>
          <w:bottom w:val="single" w:sz="4" w:space="0" w:color="auto"/>
        </w:pBdr>
        <w:shd w:val="clear" w:color="auto" w:fill="auto"/>
        <w:spacing w:after="180"/>
      </w:pPr>
      <w:r>
        <w:rPr>
          <w:rStyle w:val="31"/>
          <w:b/>
          <w:bCs/>
          <w:color w:val="000000"/>
        </w:rPr>
        <w:t>Подготовлено на основе электронной версии, предоставленной раэработчиком стандарта</w:t>
      </w:r>
    </w:p>
    <w:p w:rsidR="0014302D" w:rsidRDefault="0014302D">
      <w:pPr>
        <w:pStyle w:val="32"/>
        <w:shd w:val="clear" w:color="auto" w:fill="auto"/>
        <w:spacing w:after="220"/>
      </w:pPr>
      <w:r>
        <w:rPr>
          <w:rStyle w:val="31"/>
          <w:b/>
          <w:bCs/>
          <w:color w:val="000000"/>
        </w:rPr>
        <w:t>Создано в единичном исполнении ФГУП «СТАНДАРТИНФОРМ» для комплектования Федерального</w:t>
      </w:r>
      <w:r>
        <w:rPr>
          <w:rStyle w:val="31"/>
          <w:b/>
          <w:bCs/>
          <w:color w:val="000000"/>
        </w:rPr>
        <w:br/>
        <w:t>информационного фонда стандартов. 123601 Мос</w:t>
      </w:r>
      <w:r>
        <w:rPr>
          <w:rStyle w:val="31"/>
          <w:b/>
          <w:bCs/>
          <w:color w:val="000000"/>
        </w:rPr>
        <w:t>ква. Гранатный пер., 4.</w:t>
      </w:r>
      <w:r>
        <w:rPr>
          <w:rStyle w:val="31"/>
          <w:b/>
          <w:bCs/>
          <w:color w:val="000000"/>
        </w:rPr>
        <w:br/>
      </w:r>
      <w:hyperlink r:id="rId41" w:history="1">
        <w:r>
          <w:rPr>
            <w:rStyle w:val="a3"/>
            <w:lang w:val="en-US" w:eastAsia="en-US"/>
          </w:rPr>
          <w:t>www.goebnfo.runfoggosbnlo.ru</w:t>
        </w:r>
      </w:hyperlink>
    </w:p>
    <w:sectPr w:rsidR="0014302D">
      <w:headerReference w:type="even" r:id="rId42"/>
      <w:headerReference w:type="default" r:id="rId43"/>
      <w:footerReference w:type="even" r:id="rId44"/>
      <w:footerReference w:type="default" r:id="rId45"/>
      <w:pgSz w:w="11900" w:h="16840"/>
      <w:pgMar w:top="11837" w:right="1495" w:bottom="1599" w:left="901" w:header="11409" w:footer="1171" w:gutter="0"/>
      <w:pgNumType w:start="3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02D" w:rsidRDefault="0014302D">
      <w:r>
        <w:separator/>
      </w:r>
    </w:p>
  </w:endnote>
  <w:endnote w:type="continuationSeparator" w:id="1">
    <w:p w:rsidR="0014302D" w:rsidRDefault="00143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.45pt;margin-top:760.8pt;width:4.5pt;height:6.75pt;z-index:-251670016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000000" w:rsidRDefault="0014302D">
                <w:pPr>
                  <w:pStyle w:val="22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\* MERGEFORMAT </w:instrText>
                </w:r>
                <w:r>
                  <w:rPr>
                    <w:sz w:val="16"/>
                    <w:szCs w:val="16"/>
                  </w:rPr>
                  <w:fldChar w:fldCharType="separate"/>
                </w:r>
                <w:r w:rsidR="006E3BBE" w:rsidRPr="006E3BBE">
                  <w:rPr>
                    <w:rStyle w:val="21"/>
                    <w:rFonts w:ascii="Arial" w:hAnsi="Arial" w:cs="Arial"/>
                    <w:b/>
                    <w:bCs/>
                    <w:noProof/>
                    <w:color w:val="000000"/>
                    <w:sz w:val="16"/>
                    <w:szCs w:val="16"/>
                  </w:rPr>
                  <w:t>4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8.55pt;margin-top:760.9pt;width:9pt;height:6.75pt;z-index:-251654656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000000" w:rsidRDefault="0014302D">
                <w:pPr>
                  <w:pStyle w:val="22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\* MERGEFORMAT </w:instrText>
                </w:r>
                <w:r>
                  <w:rPr>
                    <w:sz w:val="16"/>
                    <w:szCs w:val="16"/>
                  </w:rPr>
                  <w:fldChar w:fldCharType="separate"/>
                </w:r>
                <w:r w:rsidR="006E3BBE" w:rsidRPr="006E3BBE">
                  <w:rPr>
                    <w:rStyle w:val="21"/>
                    <w:rFonts w:ascii="Arial" w:hAnsi="Arial" w:cs="Arial"/>
                    <w:b/>
                    <w:bCs/>
                    <w:noProof/>
                    <w:color w:val="000000"/>
                    <w:sz w:val="16"/>
                    <w:szCs w:val="16"/>
                  </w:rPr>
                  <w:t>8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8.55pt;margin-top:760.9pt;width:9pt;height:6.75pt;z-index:-251656704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000000" w:rsidRDefault="0014302D">
                <w:pPr>
                  <w:pStyle w:val="22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\* MERGEFORMAT </w:instrText>
                </w:r>
                <w:r>
                  <w:rPr>
                    <w:sz w:val="16"/>
                    <w:szCs w:val="16"/>
                  </w:rPr>
                  <w:fldChar w:fldCharType="separate"/>
                </w:r>
                <w:r>
                  <w:rPr>
                    <w:rStyle w:val="21"/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#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33.95pt;margin-top:761.35pt;width:4.5pt;height:6.3pt;z-index:-251652608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000000" w:rsidRDefault="0014302D">
                <w:pPr>
                  <w:pStyle w:val="22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\* MERGEFORMAT </w:instrText>
                </w:r>
                <w:r>
                  <w:rPr>
                    <w:sz w:val="16"/>
                    <w:szCs w:val="16"/>
                  </w:rPr>
                  <w:fldChar w:fldCharType="separate"/>
                </w:r>
                <w:r w:rsidR="006E3BBE" w:rsidRPr="006E3BBE">
                  <w:rPr>
                    <w:rStyle w:val="21"/>
                    <w:rFonts w:ascii="Arial" w:hAnsi="Arial" w:cs="Arial"/>
                    <w:b/>
                    <w:bCs/>
                    <w:noProof/>
                    <w:color w:val="000000"/>
                    <w:sz w:val="16"/>
                    <w:szCs w:val="16"/>
                  </w:rPr>
                  <w:t>7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32.4pt;margin-top:760.9pt;width:4.95pt;height:6.75pt;z-index:-251648512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000000" w:rsidRDefault="0014302D">
                <w:pPr>
                  <w:pStyle w:val="22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rStyle w:val="21"/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О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32.4pt;margin-top:760.9pt;width:4.95pt;height:6.75pt;z-index:-251650560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000000" w:rsidRDefault="0014302D">
                <w:pPr>
                  <w:pStyle w:val="22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rStyle w:val="21"/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О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8.55pt;margin-top:760.9pt;width:9pt;height:6.75pt;z-index:-251644416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000000" w:rsidRDefault="0014302D">
                <w:pPr>
                  <w:pStyle w:val="22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\* MERGEFORMAT </w:instrText>
                </w:r>
                <w:r>
                  <w:rPr>
                    <w:sz w:val="16"/>
                    <w:szCs w:val="16"/>
                  </w:rPr>
                  <w:fldChar w:fldCharType="separate"/>
                </w:r>
                <w:r w:rsidR="006E3BBE" w:rsidRPr="006E3BBE">
                  <w:rPr>
                    <w:rStyle w:val="21"/>
                    <w:rFonts w:ascii="Arial" w:hAnsi="Arial" w:cs="Arial"/>
                    <w:b/>
                    <w:bCs/>
                    <w:noProof/>
                    <w:color w:val="000000"/>
                    <w:sz w:val="16"/>
                    <w:szCs w:val="16"/>
                  </w:rPr>
                  <w:t>24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28.8pt;margin-top:760.9pt;width:7.2pt;height:6.75pt;z-index:-251646464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000000" w:rsidRDefault="0014302D">
                <w:pPr>
                  <w:pStyle w:val="22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\* MERGEFORMAT </w:instrText>
                </w:r>
                <w:r>
                  <w:rPr>
                    <w:sz w:val="16"/>
                    <w:szCs w:val="16"/>
                  </w:rPr>
                  <w:fldChar w:fldCharType="separate"/>
                </w:r>
                <w:r w:rsidR="006E3BBE" w:rsidRPr="006E3BBE">
                  <w:rPr>
                    <w:rStyle w:val="21"/>
                    <w:rFonts w:ascii="Arial" w:hAnsi="Arial" w:cs="Arial"/>
                    <w:b/>
                    <w:bCs/>
                    <w:noProof/>
                    <w:color w:val="000000"/>
                    <w:sz w:val="16"/>
                    <w:szCs w:val="16"/>
                  </w:rPr>
                  <w:t>23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rPr>
        <w:color w:val="auto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5pt;margin-top:760.8pt;width:6.75pt;height:6.75pt;z-index:-251672064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000000" w:rsidRDefault="0014302D">
                <w:pPr>
                  <w:pStyle w:val="22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\* MERGEFORMAT </w:instrText>
                </w:r>
                <w:r>
                  <w:rPr>
                    <w:sz w:val="16"/>
                    <w:szCs w:val="16"/>
                  </w:rPr>
                  <w:fldChar w:fldCharType="separate"/>
                </w:r>
                <w:r w:rsidR="006E3BBE" w:rsidRPr="006E3BBE">
                  <w:rPr>
                    <w:rStyle w:val="21"/>
                    <w:rFonts w:ascii="Arial" w:hAnsi="Arial" w:cs="Arial"/>
                    <w:b/>
                    <w:bCs/>
                    <w:noProof/>
                    <w:color w:val="000000"/>
                    <w:sz w:val="16"/>
                    <w:szCs w:val="16"/>
                    <w:lang w:val="en-US" w:eastAsia="en-US"/>
                  </w:rPr>
                  <w:t>III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0.25pt;margin-top:760.8pt;width:2.7pt;height:6.75pt;z-index:-251667968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000000" w:rsidRDefault="0014302D">
                <w:pPr>
                  <w:pStyle w:val="22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\* MERGEFORMAT </w:instrText>
                </w:r>
                <w:r>
                  <w:rPr>
                    <w:sz w:val="16"/>
                    <w:szCs w:val="16"/>
                  </w:rPr>
                  <w:fldChar w:fldCharType="separate"/>
                </w:r>
                <w:r>
                  <w:rPr>
                    <w:rStyle w:val="21"/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#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0.25pt;margin-top:760.8pt;width:2.7pt;height:6.75pt;z-index:-251668992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000000" w:rsidRDefault="0014302D">
                <w:pPr>
                  <w:pStyle w:val="22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\* MERGEFORMAT </w:instrText>
                </w:r>
                <w:r>
                  <w:rPr>
                    <w:sz w:val="16"/>
                    <w:szCs w:val="16"/>
                  </w:rPr>
                  <w:fldChar w:fldCharType="separate"/>
                </w:r>
                <w:r w:rsidR="006E3BBE" w:rsidRPr="006E3BBE">
                  <w:rPr>
                    <w:rStyle w:val="21"/>
                    <w:rFonts w:ascii="Arial" w:hAnsi="Arial" w:cs="Arial"/>
                    <w:b/>
                    <w:bCs/>
                    <w:noProof/>
                    <w:color w:val="000000"/>
                    <w:sz w:val="16"/>
                    <w:szCs w:val="16"/>
                  </w:rPr>
                  <w:t>1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7.65pt;margin-top:759.95pt;width:4.05pt;height:6.75pt;z-index:-251663872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000000" w:rsidRDefault="0014302D">
                <w:pPr>
                  <w:pStyle w:val="22"/>
                  <w:shd w:val="clear" w:color="auto" w:fill="auto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fldChar w:fldCharType="begin"/>
                </w:r>
                <w:r>
                  <w:rPr>
                    <w:sz w:val="14"/>
                    <w:szCs w:val="14"/>
                  </w:rPr>
                  <w:instrText xml:space="preserve"> PAGE \* MERGEFORMAT </w:instrText>
                </w:r>
                <w:r>
                  <w:rPr>
                    <w:sz w:val="14"/>
                    <w:szCs w:val="14"/>
                  </w:rPr>
                  <w:fldChar w:fldCharType="separate"/>
                </w:r>
                <w:r w:rsidR="006E3BBE" w:rsidRPr="006E3BBE">
                  <w:rPr>
                    <w:rStyle w:val="21"/>
                    <w:rFonts w:ascii="Arial" w:hAnsi="Arial" w:cs="Arial"/>
                    <w:b/>
                    <w:bCs/>
                    <w:noProof/>
                    <w:color w:val="000000"/>
                    <w:sz w:val="14"/>
                    <w:szCs w:val="14"/>
                  </w:rPr>
                  <w:t>4</w:t>
                </w:r>
                <w:r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3.95pt;margin-top:761.35pt;width:4.5pt;height:6.3pt;z-index:-251665920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000000" w:rsidRDefault="0014302D">
                <w:pPr>
                  <w:pStyle w:val="22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\* MERGEFORMAT </w:instrText>
                </w:r>
                <w:r>
                  <w:rPr>
                    <w:sz w:val="16"/>
                    <w:szCs w:val="16"/>
                  </w:rPr>
                  <w:fldChar w:fldCharType="separate"/>
                </w:r>
                <w:r w:rsidR="006E3BBE" w:rsidRPr="006E3BBE">
                  <w:rPr>
                    <w:rStyle w:val="21"/>
                    <w:rFonts w:ascii="Arial" w:hAnsi="Arial" w:cs="Arial"/>
                    <w:b/>
                    <w:bCs/>
                    <w:noProof/>
                    <w:color w:val="000000"/>
                    <w:sz w:val="16"/>
                    <w:szCs w:val="16"/>
                  </w:rPr>
                  <w:t>5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7.65pt;margin-top:760.9pt;width:4.95pt;height:6.75pt;z-index:-251658752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000000" w:rsidRDefault="0014302D">
                <w:pPr>
                  <w:pStyle w:val="22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rStyle w:val="21"/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б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7.65pt;margin-top:760.9pt;width:4.95pt;height:6.75pt;z-index:-251660800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000000" w:rsidRDefault="0014302D">
                <w:pPr>
                  <w:pStyle w:val="22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rStyle w:val="21"/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б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02D" w:rsidRDefault="0014302D">
      <w:r>
        <w:separator/>
      </w:r>
    </w:p>
  </w:footnote>
  <w:footnote w:type="continuationSeparator" w:id="1">
    <w:p w:rsidR="0014302D" w:rsidRDefault="00143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.9pt;margin-top:56.1pt;width:106.2pt;height:7.65pt;z-index:-251671040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000000" w:rsidRDefault="0014302D">
                <w:pPr>
                  <w:pStyle w:val="22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rStyle w:val="21"/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>ГОСТ Р 58121.2—2018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8.55pt;margin-top:56.1pt;width:106.2pt;height:7.65pt;z-index:-251655680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000000" w:rsidRDefault="0014302D">
                <w:pPr>
                  <w:pStyle w:val="22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rStyle w:val="21"/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>ГОСТ Р 58121.2—2018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8.55pt;margin-top:56.1pt;width:106.2pt;height:7.65pt;z-index:-251657728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000000" w:rsidRDefault="0014302D">
                <w:pPr>
                  <w:pStyle w:val="22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rStyle w:val="21"/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>ГОСТ Р 58121.2—2018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33.15pt;margin-top:56.2pt;width:106.2pt;height:7.65pt;z-index:-251653632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000000" w:rsidRDefault="0014302D">
                <w:pPr>
                  <w:pStyle w:val="22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rStyle w:val="21"/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>ГОСТ Р 58121.2—2018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32.05pt;margin-top:56.2pt;width:106.2pt;height:7.65pt;z-index:-251649536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000000" w:rsidRDefault="0014302D">
                <w:pPr>
                  <w:pStyle w:val="22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rStyle w:val="21"/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>ГОСТ Р 58121.2—2018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32.05pt;margin-top:56.2pt;width:106.2pt;height:7.65pt;z-index:-251651584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000000" w:rsidRDefault="0014302D">
                <w:pPr>
                  <w:pStyle w:val="22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rStyle w:val="21"/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>ГОСТ Р 58121.2—2018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8.55pt;margin-top:56.1pt;width:106.2pt;height:7.65pt;z-index:-251645440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000000" w:rsidRDefault="0014302D">
                <w:pPr>
                  <w:pStyle w:val="22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rStyle w:val="21"/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>ГОСТ Р 58121.2—2018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31.6pt;margin-top:56.1pt;width:106.2pt;height:7.65pt;z-index:-251647488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000000" w:rsidRDefault="0014302D">
                <w:pPr>
                  <w:pStyle w:val="22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rStyle w:val="21"/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>ГОСТ Р 58121.2—2018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rPr>
        <w:color w:val="auto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5.95pt;margin-top:56.1pt;width:106.2pt;height:7.65pt;z-index:-251673088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000000" w:rsidRDefault="0014302D">
                <w:pPr>
                  <w:pStyle w:val="22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rStyle w:val="21"/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>ГОСТ Р 58121.2—2018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rPr>
        <w:color w:val="auto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rPr>
        <w:color w:val="auto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8.1pt;margin-top:55.25pt;width:106.2pt;height:7.65pt;z-index:-251664896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000000" w:rsidRDefault="0014302D">
                <w:pPr>
                  <w:pStyle w:val="22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rStyle w:val="21"/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>ГОСТ Р 58121.2—2018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33.15pt;margin-top:56.2pt;width:106.2pt;height:7.65pt;z-index:-251666944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000000" w:rsidRDefault="0014302D">
                <w:pPr>
                  <w:pStyle w:val="22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rStyle w:val="21"/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>ГОСТ Р 58121.2—2018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8.1pt;margin-top:55.25pt;width:106.2pt;height:7.65pt;z-index:-251662848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000000" w:rsidRDefault="0014302D">
                <w:pPr>
                  <w:pStyle w:val="22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rStyle w:val="21"/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>ГОСТ Р 58121.</w:t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6E3BBE" w:rsidRPr="006E3BBE">
                  <w:rPr>
                    <w:rStyle w:val="21"/>
                    <w:rFonts w:ascii="Arial" w:hAnsi="Arial" w:cs="Arial"/>
                    <w:b/>
                    <w:bCs/>
                    <w:noProof/>
                    <w:color w:val="000000"/>
                    <w:sz w:val="18"/>
                    <w:szCs w:val="18"/>
                  </w:rPr>
                  <w:t>2</w:t>
                </w:r>
                <w:r>
                  <w:rPr>
                    <w:sz w:val="18"/>
                    <w:szCs w:val="18"/>
                  </w:rPr>
                  <w:fldChar w:fldCharType="end"/>
                </w:r>
                <w:r>
                  <w:rPr>
                    <w:rStyle w:val="21"/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>—2018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8.1pt;margin-top:56.2pt;width:106.2pt;height:7.65pt;z-index:-251659776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000000" w:rsidRDefault="0014302D">
                <w:pPr>
                  <w:pStyle w:val="22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rStyle w:val="21"/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>ГОС</w:t>
                </w:r>
                <w:r>
                  <w:rPr>
                    <w:rStyle w:val="21"/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>Т Р 58121.2—2018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02D">
    <w:pPr>
      <w:spacing w:line="14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8.1pt;margin-top:56.2pt;width:106.2pt;height:7.65pt;z-index:-251661824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000000" w:rsidRDefault="0014302D">
                <w:pPr>
                  <w:pStyle w:val="22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rStyle w:val="21"/>
                    <w:rFonts w:ascii="Arial" w:hAnsi="Arial" w:cs="Arial"/>
                    <w:b/>
                    <w:bCs/>
                    <w:color w:val="000000"/>
                    <w:sz w:val="18"/>
                    <w:szCs w:val="18"/>
                  </w:rPr>
                  <w:t>ГОСТ Р 58121.2—2018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*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*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*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*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*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*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*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*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*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7">
    <w:nsid w:val="0000000F"/>
    <w:multiLevelType w:val="multilevel"/>
    <w:tmpl w:val="0000000E"/>
    <w:lvl w:ilvl="0">
      <w:start w:val="3"/>
      <w:numFmt w:val="decimal"/>
      <w:lvlText w:val="10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10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10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10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10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10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10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10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10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E3BBE"/>
    <w:rsid w:val="0014302D"/>
    <w:rsid w:val="006E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1">
    <w:name w:val="Основной текст Знак1"/>
    <w:basedOn w:val="a0"/>
    <w:link w:val="a4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Arial" w:hAnsi="Arial" w:cs="Arial"/>
      <w:b/>
      <w:bCs/>
      <w:sz w:val="38"/>
      <w:szCs w:val="38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z w:val="36"/>
      <w:szCs w:val="36"/>
      <w:u w:val="none"/>
    </w:rPr>
  </w:style>
  <w:style w:type="character" w:customStyle="1" w:styleId="3">
    <w:name w:val="Заголовок №3_"/>
    <w:basedOn w:val="a0"/>
    <w:link w:val="30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21">
    <w:name w:val="Колонтитул (2)_"/>
    <w:basedOn w:val="a0"/>
    <w:link w:val="22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a5">
    <w:name w:val="Оглавление_"/>
    <w:basedOn w:val="a0"/>
    <w:link w:val="a6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23">
    <w:name w:val="Основной текст (2)_"/>
    <w:basedOn w:val="a0"/>
    <w:link w:val="24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z w:val="14"/>
      <w:szCs w:val="14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a9">
    <w:name w:val="Другое_"/>
    <w:basedOn w:val="a0"/>
    <w:link w:val="aa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41">
    <w:name w:val="Заголовок №4_"/>
    <w:basedOn w:val="a0"/>
    <w:link w:val="42"/>
    <w:uiPriority w:val="99"/>
    <w:rPr>
      <w:rFonts w:ascii="Arial" w:hAnsi="Arial" w:cs="Arial"/>
      <w:b/>
      <w:bCs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ind w:left="120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76" w:lineRule="auto"/>
      <w:ind w:firstLine="400"/>
      <w:jc w:val="both"/>
    </w:pPr>
    <w:rPr>
      <w:rFonts w:ascii="Arial" w:hAnsi="Arial" w:cs="Arial"/>
      <w:b/>
      <w:bCs/>
      <w:color w:val="auto"/>
      <w:sz w:val="18"/>
      <w:szCs w:val="18"/>
    </w:rPr>
  </w:style>
  <w:style w:type="character" w:customStyle="1" w:styleId="ab">
    <w:name w:val="Основной текст Знак"/>
    <w:basedOn w:val="a0"/>
    <w:link w:val="a4"/>
    <w:uiPriority w:val="99"/>
    <w:semiHidden/>
    <w:rPr>
      <w:rFonts w:cs="Courier New"/>
      <w:color w:val="00000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ind w:left="6840" w:hanging="6020"/>
      <w:outlineLvl w:val="0"/>
    </w:pPr>
    <w:rPr>
      <w:rFonts w:ascii="Arial" w:hAnsi="Arial" w:cs="Arial"/>
      <w:b/>
      <w:bCs/>
      <w:color w:val="auto"/>
      <w:sz w:val="38"/>
      <w:szCs w:val="38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500"/>
      <w:jc w:val="center"/>
      <w:outlineLvl w:val="1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after="260"/>
      <w:ind w:firstLine="540"/>
      <w:jc w:val="both"/>
      <w:outlineLvl w:val="2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22">
    <w:name w:val="Колонтитул (2)"/>
    <w:basedOn w:val="a"/>
    <w:link w:val="21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6">
    <w:name w:val="Оглавление"/>
    <w:basedOn w:val="a"/>
    <w:link w:val="a5"/>
    <w:uiPriority w:val="99"/>
    <w:pPr>
      <w:shd w:val="clear" w:color="auto" w:fill="FFFFFF"/>
      <w:spacing w:after="40" w:line="331" w:lineRule="auto"/>
      <w:jc w:val="both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4">
    <w:name w:val="Основной текст (2)"/>
    <w:basedOn w:val="a"/>
    <w:link w:val="23"/>
    <w:uiPriority w:val="99"/>
    <w:pPr>
      <w:shd w:val="clear" w:color="auto" w:fill="FFFFFF"/>
      <w:spacing w:after="80" w:line="302" w:lineRule="auto"/>
      <w:ind w:firstLine="540"/>
      <w:jc w:val="both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90" w:line="288" w:lineRule="auto"/>
      <w:ind w:right="380"/>
      <w:jc w:val="center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aa">
    <w:name w:val="Другое"/>
    <w:basedOn w:val="a"/>
    <w:link w:val="a9"/>
    <w:uiPriority w:val="99"/>
    <w:pPr>
      <w:shd w:val="clear" w:color="auto" w:fill="FFFFFF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42">
    <w:name w:val="Заголовок №4"/>
    <w:basedOn w:val="a"/>
    <w:link w:val="41"/>
    <w:uiPriority w:val="99"/>
    <w:pPr>
      <w:shd w:val="clear" w:color="auto" w:fill="FFFFFF"/>
      <w:spacing w:after="220" w:line="271" w:lineRule="auto"/>
      <w:jc w:val="center"/>
      <w:outlineLvl w:val="3"/>
    </w:pPr>
    <w:rPr>
      <w:rFonts w:ascii="Arial" w:hAnsi="Arial" w:cs="Arial"/>
      <w:b/>
      <w:bCs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.nj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15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42" Type="http://schemas.openxmlformats.org/officeDocument/2006/relationships/header" Target="header17.xm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header" Target="header16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41" Type="http://schemas.openxmlformats.org/officeDocument/2006/relationships/hyperlink" Target="http://www.goebnfo.runfoggosbnl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4" Type="http://schemas.openxmlformats.org/officeDocument/2006/relationships/footer" Target="footer1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oter" Target="footer13.xml"/><Relationship Id="rId43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8489</Words>
  <Characters>48388</Characters>
  <Application>Microsoft Office Word</Application>
  <DocSecurity>0</DocSecurity>
  <Lines>403</Lines>
  <Paragraphs>113</Paragraphs>
  <ScaleCrop>false</ScaleCrop>
  <Company>Microsoft</Company>
  <LinksUpToDate>false</LinksUpToDate>
  <CharactersWithSpaces>56764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Менеджер1</cp:lastModifiedBy>
  <cp:revision>2</cp:revision>
  <dcterms:created xsi:type="dcterms:W3CDTF">2019-09-03T06:08:00Z</dcterms:created>
  <dcterms:modified xsi:type="dcterms:W3CDTF">2019-09-03T06:08:00Z</dcterms:modified>
</cp:coreProperties>
</file>